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widząc tłumy, wszedł na górę. A kiedy usiadł, podeszli do niego jego uczniowie;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 swoje usta oraz ich uczył,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żebrzący u Ducha, bowiem 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boleją, bowiem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łagodni, bowiem oni odziedziczą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łakną i pragną sprawiedliwości, bowiem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proszą o litość, bowiem oni dostąpią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czystego serca, bowiem oni Boga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dostają pokój, bowiem oni zostaną nazwani synami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cierpią prześladowania dla sprawiedliwości, bowiem 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jesteście, gdy będą wam złorzeczyć oraz was prześladować i mówić każde złe słowo przeciwko wam, kłamiąc co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i weselcie, bowiem wasza obfita nagroda jest w niebiosach; tak bowiem prześladowali proroków, którzy byli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solą ziemi; a jeśli sól by zwietrzała, czym będzie posolona? Do niczego już nie ma mocy, tylko aby na zewnątrz wyrzucona, wzgardzaną być przez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światłem świata; nie może być ukryte miasto, które leży na górze,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zapalają świecy i nie stawiają jej pod naczyniem ale na świeczniku, i świeci wszystkim,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przed ludźmi zaświeci wasze światło, aby mogli widzieć wasze szlachetne czyny i chwalić waszego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że przyszedłem rozluźnić Prawo lub Proroków; nie przyszedłem rozluźnić, ale dopełnić.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zaprawdę, powiadam wam: Dopóki nie przeminie niebo i ziemia, ani jedna jota, albo kreska, nie przeminie z Prawa, aż wszystko to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więc, ktoś by rozluźnił jedno z tych najmniejszych przykazań, i tak by nauczał ludzi najmniejszym będzie nazwany w Królestwie Niebios; a ktokolwiek by czynił i nauczał, ten będzie nazwany wielkim w Królestwie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 wam: Jeśli wasza sprawiedliwość nie będzie przewyższać sprawiedliwości uczonych w Piśmie i faryzeuszów, żadnym sposobem nie wejdziecie do Królestwa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praojcom: Nie będziesz mordował; a ktokolwiek by zamordował, będzie podległy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że każdy, kto bez przyczyny gniewa się na swojego brata, będzie podległy sądowi; a ktokolwiek by powiedział swojemu bratu: Raka, będzie podległy Radzie; a ktokolwiek by powiedział: Błaźnie, będzie podległy gehennie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jeślibyś przyniósł twój dar na ołtarz, i tam wspomniał, że twój brat ma coś przeciwko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twój dar przed ołtarzem, i odejdź; wpierw pojednaj się z twoim bratem, a potem, kiedy przyjdziesz, wtedy ofiaruj twój 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Pogódź się szybko z twoim przeciwnikiem, dopóki jesteś z nim w drodze, by cię czasem przeciwnik nie poddał sędziemu, a sędzia nie poddał podwładnemu, i byłbyś wrzucony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ci: Nie wyjdziesz stamtąd, dopóki nie oddasz ostatniego pieniążka.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praojcom: 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że każdy, kto patrzy na niewiastę na skutek jej pożądania, już popełnił z nią cudzołóstwo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cię gorszy twoje prawe oko, wyłup je i odrzuć od siebie; bowiem pożyteczniej ci jest, aby zginął jeden z twych członków, aniżeli całe twoje ciało zostało wrzucone do gehenny.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cię gorszy twoja prawa ręka, odetnij ją i odrzuć od siebie; bowiem pożyteczniej ci jest, aby zginął jeden z twoich członków, aniżeli całe twoje ciało zostało wrzucone do gehenny.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również: Ktokolwiek by oddalił swoją żonę, niech jej da list rozwodowy.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że ktokolwiek by oddalił swoją żonę, oprócz przyczyny cudzołóstwa, prowadzi ją w cudzołóstwo, a kto by oddaloną posiadł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znowu, że powiedziano praojcom: Nie będziesz krzywoprzysięgał, ale oddasz Panu twoje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abyście wcale nie przysięgali; ani na Niebo, ponieważ jest tronem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ziemię, gdyż jest podnóżkiem Jego nóg; ani na Jerozolimę, gdyż jest miastem Wielkiego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będziesz przysięgał na twoją głowę, gdyż nie możesz uczynić jednego włosa białym lub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wasza mowa niech będzie: Tak, tak; nie, nie; a co nadto więcej, jest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Oko za oko, a ząb za ząb.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abyście nie oddawali złemu; ale temu, kto cię uderza w prawy twój policzek, nadstaw mu też i drugi;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chce z tobą procesować i zabrać twoją suknię, pozostaw mu i płaszcz;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cię zmusi by iść jedną milę, idź z nim dwie.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który cię prosi daj; a od tego, który chce od ciebie pożyczyć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Będziesz miłował twego bliskiego, a twojego nieprzyjaciela będziesz 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powiadam: Miłujcie waszych nieprzyjaciół; wielbijcie Boga tym, którzy was przeklinają; czyńcie szlachetnie tym, którzy was nienawidzą, i módlcie się za tymi, którzy was złośliwie traktują oraz was prześladują;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synami waszego Ojca, który jest w niebiosach; bo On to czyni, że Jego słońce wschodzi na złe i sprawiedliwe, i deszcz spuszcza na sprawiedliwe oraz niesprawiedliwe.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miłujecie tych, którzy was miłują, jaką macie zapłatę? Czyż i poborcy podatków tak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tylko pozdrawiacie waszych braci, cóż osobliwego czynicie? Czyż i poborcy podatków tak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 bądźcie doskonałymi, tak jak doskonały jest wasz Ojciec, który jest w niebiosach.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2024-05-01T10:20:43Z</dcterms:modified>
</cp:coreProperties>
</file>