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się, abyście waszej jałmużny nie czynili przed ludźmi dlatego, byście przez nich byli widziani; inaczej nie macie zapłaty u waszego Ojca, który jest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gdybyś czynił jałmużnę, nie trąb przed sobą, jak to czynią obłudnicy w bóżnicach i na ulicach, aby byli chwaleni przez ludzi; zaprawdę powiadam wam, odbierają swoją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gdy czynisz jałmużnę, niech nie wie twoja lewica, co czyni twoja prawica,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twa jałmużna była w ukryciu; a twój Ojciec, który widzi w ukryciu, Ten odda ci jawnie.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się modlisz, nie bądź jak obłudnicy, bowiem oni lubią się modlić w bóżnicach oraz stojąc na rogach ulic, aby byli widziani przez ludzi; zaprawdę powiadam wam, odbierają swoją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kiedy się modlisz, wejdź do swojej izby, zamknij swoje drzwi i zanoś modły twojemu Ojcu, który jest w ukryciu; a twój Ojciec, który widzi w ukryciu, odda ci jawnie.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modląc się, nie używajcie pustych powtórzeń jak ci, którzy są z narodów; bowiem oni mniemają, że zostaną wysłuchani z powodu swego wielomówstwa.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zatem do nich podobni, gdyż wasz Ojciec wie czego potrzebujecie, zanim wy go poprosicie.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więc, módlcie się tak: Ojcze nasz, który jesteś w niebiosach, święć się Imię Twoje;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przyjdź Królestwo Twoje; bądź wola Twoja, jako w Niebie, tak i 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Chleba naszego powszedniego daj nam dzisiaj;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odpuść nam nasze winy, jako i my odpuszczamy naszym winowajcom;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wprowadź nas w doświadczenie, ale nas wybaw od złego. Bowiem Twoje jest Królestwo, moc i 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odpuścicie ludziom ich fałszywe kroki, i wasz niebiański Ojciec wam odpuści;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nie odpuścicie ludziom ich fałszywych kroków, i wasz Ojciec wam nie odpuści waszych fałszywych kroków.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pościcie, nie bądźcie smętnego oblicza jak obłudnicy; bo szpecą swoje twarze, aby byli widziani przez ludzi, że poszczą; zaprawdę, powiadam wam, odbierają swoją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kiedy pościsz, namaść twoją głowę i umyj twą twarz,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nie był widziany przez ludzi, że pościsz, ale przez twojego Ojca, który jest w ukryciu; a twój Ojciec, który widzi w ukryciu, odda ci jawnie.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gromadźcie sobie skarbów na ziemi, gdzie mól i rdza niszczy, oraz gdzie złodzieje podkopują i kradną;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gromadźcie sobie skarby w Niebie, gdzie ani mól, ani rdza nie niszczy, i gdzie złodzieje nie podkopują, ani nie kradną.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gdzie jest wasz skarb, tam jest i wasze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 jest świecą ciała; więc jeśli twoje oko byłoby dobre, całe twoje ciało będzie jasne;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twoje oko byłoby złe, całe twoje ciało będzie ciemne. Zatem jeżeli światło, które jest w tobie, jest mrokiem, sama ciemność jakaż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może dwóm panom służyć; gdyż albo jednego będzie miał w nienawiści, a drugiego miłował; czy jednego będzie się trzymał, a drugim pogardzi; nie możecie służyć Bogu oraz mamonie.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powiadam wam: Nie troszczcie się o wasze życie, co zjecie, albo co wypijecie; ani o wasze ciało, czym się będziecie przyodziewać. Czyż życie, nie jest zacniejsze niż pokarm, a ciało niż odzienie?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Spójrzcie na ptaki nieba, że nie sieją, ani nie żną, ani nie zbierają do stodół, a przecież wasz niebiański Ojciec je żywi; czyż wy nie jesteście daleko zacniejsi niż 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z was, troszcząc się, może dodać jeden łokieć do swojego wzrostu?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odzienie dlaczego się troszczycie? Przypatrzcie się polnym liliom, jak rosną; nie trudzą się, ani nie przędą.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powiadam wam, że ani Salomon w całej swojej sławie nie był przyodziany jak jedna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jeśli polną trawę, która dziś jest, a jutro w piec jest wrzucana, Bóg tak przyodziewa, czyż nie daleko więcej was, o małej wiary?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nie troszczcie się, mówiąc: Co będziemy jeść? Albo, co będziemy pić? Albo, czym się będziemy przyodziewać?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tego wszystkiego narody szukają; gdyż wie wasz Ojciec niebiański, że tego wszystkiego potrzebujecie.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szukajcie najpierw Królestwa Boga, i Jego sprawiedliwości, a to wszystko będzie wam dodane.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troszczcie się o jutro, bowiem jutro samo będzie się troskać o swe potrzeby. Dosyć ma dzień swojego utrapienia.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2024-04-29T11:12:51Z</dcterms:modified>
</cp:coreProperties>
</file>