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osądzeni;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jakim sądem sądzicie, takim zostaniecie osądzeni, i jaką miarą mierzycie, taką wam zostanie odmierzone.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widzisz źdźbło w oku twojego brata, a nie zauważasz belki, która jest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jak powiesz twojemu bratu: Pozwól, że wyjmę źdźbło z twego oka, a oto belka jest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wpierw wyjmij belkę z twojego oka, a wtedy przejrzysz, by wyjąć źdźbło z oka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świętego psom, ani nie rzucajcie waszych pereł przed świnie, by ich nie podeptały swoimi nogami, a kiedy się obrócą, nie rozszarpały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dane; szukajcie, a znajdziecie; kołaczcie,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 otrzymuje; a kto szuka znajduje; a temu, który kołacze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kto z was jest człowiekiem, który da swojemu synowi kamień, gdy ten poprosi o 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poprosi o rybę,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waszym dzieciom dobre dary, tym bardziej wasz Ojciec, który jest w niebiosach, da dobre rzeczy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wszystko, co byście chcieli, aby wam ludzie czynili, tak i wy im czyńcie; takie jest bowiem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 ciasną bramę; bowiem przestronna jest brama i szeroka droga, która prowadzi na zatracenie, i wielu jest tych, którzy przez nią wchodzą;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ciasna jest brama i wąska droga, która prowadzi do życia, i niewielu jest takich, którzy ją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fałszywych proroków, którzy przychodzą do was w odzieniu owiec, ale wewnątrz są drapieżnymi wilkami.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owoców poznacie ich; czy zbierają winne grona z cierni, albo figi z ostu?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każde dobre drzewo wydaje szlachetne owoce; a skażone drzewo wydaje zepsute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dobre drzewo wydawać zepsutych owoców, ani skażone drzewo wydawać szlachetnych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drzewo, które nie wydaje szlachetnego owocu, zostaje wycinane i w ogień 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ich owoców poznacie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kto mi mówi: Panie, Panie, wejdzie do Królestwa Niebios; ale ten, kto czyni wolę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mi powie w owym dniu: Panie, Panie, czy nie w Twoim Imieniu prorokowaliśmy, nie w Twoim Imieniu wyrzuciliśmy demony i nie czyniliśmy wielu cudów w Twym Imieniu?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im wyznam: Nigdy was nie poznałem; odstąpcie ode mnie wy, którzy czynicie niesprawiedliwość.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co słucha tych moich słów i je czyni, przyrównam do męża mądrego, który zbudował swój dom na opoce;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gwałtowny deszcz, przyszły powodzie oraz zadęły wiatry, i uderzyły na ten dom, ale nie upadł, bo został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co słucha tych moich słów, a ich nie czyni, będzie przyrównany do męża głupiego, który zbudował swój dom na piasku;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gwałtowny deszcz, przyszły powodzie oraz zadęły wiatry, i uderzyły na ten dom, i upadł, a jego upadek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te słowa, stało się, że tłumy zostały zdumione jego nauką;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uczył jako mający moc, a nie jak uczeni w Piśmie.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2024-04-26T02:28:10Z</dcterms:modified>
</cp:coreProperties>
</file>