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wszedł do łodzi, przeprawił się i przyszedł do swojego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przynieśli mu sparaliżowanego, który leżał na łożu. A widząc ich wiarę, Jezus powiedział sparaliżowanemu: Ufaj, synu; twoje grzechy są ci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niektórzy z uczonych w Piśmie mówili sami w sobie: Ten bluźni.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ich myśli, powiedział: Czemu myślicie złe rzeczy w waszych sercach?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łatwiej, powiedzieć: Odpuszczone są twoje grzechy, czy powiedzieć: Wstań,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abyście wiedzieli, że Syn Człowieka ma moc odpuszczać grzechy na ziemi powiedział sparaliżowanemu: Wstań, weź swoje łoże i idź do twojego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wstał oraz poszedł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ujrzały tłumy, zatrwożyły się, oraz oddały chwałę Bogu, który dał ludziom taką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odchodząc stamtąd, ujrzał człowieka siedzącego na cle, którego zwano Mateusz, i mu mówi: Pójdź za mną. Więc wstał i 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stało się, gdy Jezus w domu leżał u stołu, że oto przyszło wielu poborców podatków i grzeszników, i położyło się z Jezusem oraz jego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 faryzeusze, mówili jego uczniom: Dlaczego wasz nauczyciel je z poborcami podatków i grzesznikami?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to usłyszał, więc im powiedział: Nie potrzebują zdrowi lekarza, ale ci, którzy się źle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idźcie i nauczcie się, co to jest: Prośby o litość chcę, a nie ofiary; bo nie przyszedłem wzywać do skruchy sprawiedliwych, ale grzesznych.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przyszli do niego uczniowie Jana, mówiąc: Dlaczego my i faryzeusze często pościmy, a twoi uczniowie nie poszczą?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im powiedział: Czyż mogą się smucić synowie małżeńskiej komnaty, dopóki oblubieniec jest z nimi? Lecz przyjdą dni, gdy oblubieniec będzie od nich zabrany, a wtedy będą pościć.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nakłada na stary płaszcz łaty z nowego sukna; bo owo załatanie ujmuje z płaszcza, i rozdarcie staje się gorsze.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leją młodego wina w stare bukłaki; bo inaczej, bukłaki są rozrywane, a wino wylewane i bukłaki zniszczone; ale młode wino leją w nowe bukłaki, i oba są zachowywane.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to do nich mówił, oto przyszedł pewien przełożony i oddał mu pokłon, mówiąc: Moja córka właśnie umarła; ale pójdź, włóż na nią twoją rękę, a 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wstał oraz mu towarzyszył, a nadto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podeszła z tyłu niewiasta, która od dwunastu lat cierpiała na krwawienie oraz dotknęła się rąbka jego płaszcza;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sama w sobie mówiła: Jeśli tylko dotknę jego płaszcza, będę uratowana.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obrócił się i ujrzawszy ją, powiedział: Ufaj, córko; twoja wiara cię uratowała. I niewiasta została uratowana od 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przełożonego i ujrzał płaczki oraz lud, który czynił zgiełk,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Wycofajcie się, bowiem dzieweczka nie umarła, ale śpi. Więc naśmiewali się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tłum został usunięty, wszedł, ujął jej rękę, i dzieweczka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rozeszła się ta wieść po całej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stamtąd odchodził, szli za nim dwaj ślepi, wołając i mówiąc: Synu Dawida, zmiłuj się nad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wszedł do domu, przyszli do niego owi ślepi, a Jezus im mówi: Wierzycie, że mogę to uczynić? Mówią mu: Owszem,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dotknął się ich oczu, mówiąc: Niech wam się stanie według waszej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otwarte ich oczy; a Jezus nakazał im surowo, mówiąc: Uważajcie, aby nikt o tym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wyszli oraz rozsławili go po całej owej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oni wychodzili, oto przyprowadzili mu głuchoniemego człowieka, opętanego przez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demon został wyrzucony, głuchoniemy przemówił; więc zdziwiły się tłumy, mówiąc: Nigdy takiej rzeczy nie ukazano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mówili: Przez przywódcę demonów wyrzuca demony.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obchodził wszystkie miasta oraz miasteczka, nauczając w ich bóżnicach, głosząc Dobrą Nowinę Królestwa oraz uzdrawiając między ludem każdą chorobę i wszelką niemoc.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tłumy, użalił się nad nimi, bo były strudzone i rozproszone, jak owce nie mające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mówi swym uczniom: Żniwo wprawdzie wielkie, ale robotników mało;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więc Pana żniwa, aby wysłał robotników na swoje żniwo.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2024-04-29T22:18:53Z</dcterms:modified>
</cp:coreProperties>
</file>