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Dobrej Nowiny Jezusa Chrystusa, Syna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prorokach: Oto Ja posyłam przed twym obliczem Mego anioła,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pustkowiu: Gotujcie drogę Pana, proste czyńcie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zanurzał na pustkowiu i głosił chrzest skruchy ku odpuszczeniu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wychodziła do niego cała kraina judzka oraz Jerozolimczycy, i wszyscy co wyznawali swoje grzechy, byli przez niego zanurzani w rzece 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był przyodziany wielbłądzią sierścią oraz skórzanym pasem wokół swoich bioder, a jadał szarańczę i leśny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Głosił też, mówiąc: Za mną idzie mocniejszy niż ja, któremu nie jestem godzien schylić się i rozwiązać rzemyka jego butów.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chrzciłem w wodzie; ale on będzie was chrzcił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stało się w owe dni, że przyszedł Jezus z Nazaretu Galilei i w Jordanie został ochrzczony przez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wychodząc z wody, ujrzał rozstępujące się niebiosa i zstępującego na niego Ducha, jako gołębicę.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Pojawił się też głos z niebios: Ty jesteś Mój Syn kochany, w tobie upodobałem.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Duch oddalił go na 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pustkowiu był przez czterdzieści dni kuszony przez szatana; a był tam ze zwierzętami oraz służyli mu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wtrąceniu Jana do więzienia, Jezus przyszedł do Galilei, głosząc Dobrą Nowinę Królestwa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Wypełnił się czas i zbliżyło się Królestwo Boga; skruszcie się oraz wierzcie w 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obok morza Galilei, ujrzał Szymona oraz jego brata Andrzeja, którzy zapuszczali sieć w morze; gdyż byli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im powiedział: Pójdźcie za mną, a sprawię wam, że staniecie się rybakami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zostawili sieci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posuwając się trochę naprzód, ujrzał Jakóba, syna Zebedeusza oraz Jana, jego brata, gdy naprawiali sieci w 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ich wezwał. A oni poszli za nim, opuściwszy w łodzi swojego ojca Zebedeusza wraz z najemnikami.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Kafarnaum; a kiedy wszedł do bóżnicy, zaraz nauczał w 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zdumiewali się nad jego nauką, bowiem uczył ich jako ten, co ma moc, a nie jak 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ich bóżnicy był człowiek w nieczystym duchu i on zawołał,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nam i tobie, Jezusie Nazareński? Przyszedłeś nas zgładzić? Znam cię, kto ty jesteś święty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go zgromił, mówiąc: Zamilknij i wyjdź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duch nieczysty szarpnął nim, zawołał wielkim głosem i wyszedł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zostali wstrząśnięci, aby dociekać między sobą, mówiąc: Co to jest? Nowa nauka z mocą; również nieczystym duchom rozkazuje i 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rozeszła się o nim wieść po całej okolicy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wyszedł z bóżnicy, z Jakóbem i Janem przyszli do domu Szymona oraz Andrzeja.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teściowa Szymona leżała gorączkując, i zaraz mu o niej 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podszedł, ujął ją za rękę oraz podniósł, i zaraz opuściła ją gorączka, i im usługiwała.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 i zaszło słońce, nieśli do niego wszystkich, co się źle mieli, i opętanych;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 drzwiach zostało zebrane całe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uzdrowił wielu, którzy się źle mieli z powodu rozlicznych chorób, oraz wyrzucił wiele demonów, lecz nie pozwolił demonom mówić, gdyż go znały.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bardzo rano wstał nocą, wyszedł oraz odszedł na puste miejsce i tam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poszli za nim: Szymon oraz ci, co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znaleźli, mówią mu: Wszyscy cię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mówi: Idźmy do przyległych miasteczek, abym i tam głosił; bo po to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głosił w ich bóżnicach po całej Galilei oraz wyrzucał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przychodzi do niego trędowaty, prosi go, pada przed nim na kolana i mu mówi: Jeśli zechcesz,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użalił się, wyciągnął rękę, dotknął się go i mu mówi: Chcę, zostałeś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Zarazem odszedł od niego trąd i został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go odprawił, surowo go upomniał,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mówi: Uważaj, abyś nikomu nic nie powiedział, ale idź, pokaż siebie kapłanowi oraz ofiaruj za twoje oczyszczenie, co nakazał Mojżesz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gdy wyszedł, zaczął wiele głosić i rozsławiać tę sprawę tak, że Jezus już nie mógł jawnie wejść do miasta, ale był zewnątrz, na miejscach pustych. Więc schodzili się zewsząd do niego.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2024-04-24T03:18:03Z</dcterms:modified>
</cp:coreProperties>
</file>