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rano przedniejsi kapłani uczynili naradę ze starszymi, z uczonymi w Piśmie i całą radą, po czym związali Jezusa, odprowadzili go oraz wydali Piłatowi.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 go zapytał: Ty jesteś królem Żydów? Zaś on, odpowiadając mu, mówi: Ty się wypowiedziałeś.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przedniejsi kapłani wiele go oskarżali; ale on nic nie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znowu go pytał, mówiąc: Nic nie odpowiadasz? Patrz, jak wiele świadczą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nic nie odpowiedział, tak, że Piłat się dziwił.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święto wypuszczał im jednego więźnia; tego, o którego prosili.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jeden, zwany Barabaszem, związany ze współwinnymi rozruchów, którzy w zamieszkach popełnili morderstwo.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lud wystąpił, zawołał i zaczął prosić, aby im czynił jak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im odpowiedział, mówiąc: Chcecie, wypuszczę wam króla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wiedział, że przedniejsi kapłani wydali go z zawiści.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przedniejsi kapłani podburzyli tłum, aby im raczej wypuścił Barabasza.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Piłat, znowu odpowiadając, mówi im: Zatem co chcecie abym uczynił temu, którego nazywacie królem Żydów?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znowu zawołali: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im powiedział: Co bowiem, złego uczynił? Ale oni mocniej zawołali: Ukrzyżuj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Piłat, chcąc uczynić satysfakcję tłumowi, wypuścił im Barabasza, a Jezusa ubiczował i wydał, aby został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zaprowadzili go do wewnątrz dziedzińca, to jest do pretorium, i zwołują całą kohortę.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Stroją go także szkarłatem oraz po upleceniu, wkładają mu wieniec cierniowy.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go też pozdrawiać: Bądź pozdrowiony królu Żydów!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trzciną bili jego głowę, opluwali go, i kłaniali mu się zginając kolana.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go wyśmiali, rozebrali go ze szkarłatu oraz ubrali go w jego szaty. I go odprowadzają, aby go ukrzyżować.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Zmuszają także pewnego przechodnia, idącego z pola Szymona Cyrenejczyka, ojca Aleksandra i Rufusa, aby poniósł jego krzyż.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prowadzą go do miejsca nazywanego Golgota, co jest tłumaczone Miejsce Czaszki.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Dawali mu też pić wino zaprawione mirrą, ale on nie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 ukrzyżowali, rozdzielając jego szaty oraz rzucając o nie los, co kto miałby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trzecia godzina, kiedy go ukrzyżowali.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wyryty nad nim tytuł jego winy: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ukrzyżowali z nim dwóch rozbójników; jednego z prawej, a drugiego z lewej jego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wypełniło się Pismo, mówiące: Z niegodziwcami jest policzony.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obok przechodzili mu bluźnili, kiwając swoimi głowami oraz mówiąc: Ej! Ty, co obalasz Świątynię i budujesz ją w trzech dniach!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Uratuj sam siebie i zstąp z krzyża!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przedniejsi kapłani z uczonymi w Piśmie, wyśmiewając się między sobą, mówili: Innych uratował, a samego siebie uratować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teraz Chrystus, król Israela zstąpi z krzyża, abyśmy zobaczyli i uwierzyli. Także mu urągali ci, co zostali razem z nim ukrzyżowani.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była szósta godzina, w całym kraju stała się ciemność, aż do godziny dziewiątej.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dziewiątej godzinie Jezus zawołał wielkim głosem, mówiąc: Eli, Eli, lama sabachthani? To jest, tłumacząc: Boże mój, Boże mój, czemu mnie opuściłeś?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obok stojących, kiedy to usłyszeli, mówili: Oto woła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ktoś podbiegł, napełnił gąbkę octem winnym, włożył ją na trzcinę, i dawał mu pić, mówiąc: Pozwólcie, patrzmy czy Eliasz nadchodzi, aby go ściągnąć.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zawołał wielkim głosem i 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Rozerwała się także na dwoje zasłona Świątyni, od góry aż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setnik, stojący naprzeciwko niego, słysząc, że to wykrzyknął i oddał ducha, powiedział: Prawdziwie ten człowiek był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były też patrzące z dala niewiasty, wśród których była Maria Magdalena, Maria matka małego Jakóba i Jozesa oraz Salome,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kiedy był w Galilei, towarzyszyły mu i mu służyły. Nadto wiele innych, co razem z nim weszły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nastał wieczór ponieważ było Przygotowanie, będące przed odpoczynkiem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Józef z Arymathei, wybitny radca, który sam wyczekiwał Królestwa, śmiało wszedł do Piłata i poprosił o 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się zdziwił, że już umarł, po czym zawołał setnika i go spytał, czy dawno zginął?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dowiedział od setnika, podarował ciało Józefowi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kupił sukno, zdjął go, owinął suknem oraz położył go w grobowcu, który był wyciosany ze skały. Zatoczył też kamień na drzwi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Maria Magdalena oraz Maria Jozesa patrzały, gdzie został położony.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2024-04-29T04:10:31Z</dcterms:modified>
</cp:coreProperties>
</file>