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znowu, po kilku dniach wszedł do Kafarnaum; więc usłyszano, że jest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zostało zgromadzonych tak wielu, że nie mogli się zmieścić przy drzwiach, i mówił im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Przychodzą do niego także ludzie, którzy nieśli paralityka, a dźwigało go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mogąc się zbliżyć do niego z powodu tłumu, zdjęli dach gdzie był, wyrzucili go, oraz spuścili łoże na którym leżał paralityk.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zobaczył ich wiarę, mówi paralitykowi: Synu, odpuszczone ci są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tam jacyś z uczonych w Piśmie, którzy siedzieli i rozważali w swoich sercach: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ten mówi takie bluźnierstwa? Któż może odpuszczać grzechy, jeśli nie sam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zaraz poznał swym duchem, że w sobie tak rozważają i im mówi: Czemu to rozważacie w waszych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łatwiejsze, powiedzieć paralitykowi: Odpuszczone ci są grzechy, czy powiedzieć: Wstań, weź twoje łoże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abyście wiedzieli, że Syn Człowieka ma moc odpuszczać grzechy na ziemi, powiedział sparaliżowanemu: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mówię, wstań, zabierz twoje łoże i idź do twojego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zaraz wstał, wziął łoże i wyszedł wobec wszystkich. Zatem wszyscy się zdumiewali oraz chwalili Boga, mówiąc: Nigdy nie widzieliśmy nic takiego.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wyszedł obok morza; a przychodził do niego cały tłum, i ich 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kiedy przechodził ujrzał Lewiego, syna Alfeusza, który siedział na cle, i mu mówi: Pójdź za mną. Więc wstał i zaczął mu towarzyszyć.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 leżał u stołu w jego domu, staje się, że wespół z Jezusem oraz jego uczniami, usiedli liczni celnicy i grzesznicy; ponieważ było ich wielu oraz za nim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uczeni w Piśmie i faryzeusze widząc, że je z celnikami i grzesznikami, mówili jego uczniom: Po co, dlaczego je i pije z celnikami i grzesznikami?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gdy to usłyszał, mówi im: Nie potrzebują zdrowi lekarza, ale ci, którzy się źle mają. Nie przyszedłem wzywać do skruchy sprawiedliwych, ale grzesznych.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istnieli uczniowie Jana oraz faryzeusze, co pościli; więc przychodzą oraz mu mówią: Dlaczego uczniowie Jana i faryzeusze poszczą, zaś twoi uczniowie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Czyż mogą pościć synowie komnaty małżeńskiej gdy oblubieniec jest z nimi? Jak długi okres mają ze sobą oblubieńca, nie mogą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przyjdą dni, gdy oblubieniec będzie od nich zabrany, a wtedy, w owe dni będą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nakłada na stary płaszcz łaty z nowego sukna, bo inaczej nowa łata ujmuje ze starego i rozdarcie staje się gorsze.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nikt nie leje młodego wina w stare bukłaki; bo inaczej wino rozerwie bukłaki; zatem i wino, i bukłaki są niszczone. Ale młode wino powinno być wlewane w nowe bukłaki.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się stało, że on szedł w szabat przez zboża, a jego uczniowie idąc, zaczęli rwać kłosy.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mu mówili: Dlaczego czynią w szabat, czego nie wolno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mówi: Nigdy nie czytaliście, co uczynił Dawid, gdy miał potrzebę i łaknął; on oraz ci,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Boga za arcykapłana Abiatara i zjadł chleby pokładne, których nie wolno jeść, chyba że kapłanom, oraz dał też tym, co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im powiedział: Szabat pojawił się z powodu człowieka, a nie człowiek z powodu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Syn Człowieka jest również Panem szabatu.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2024-04-27T19:19:50Z</dcterms:modified>
</cp:coreProperties>
</file>