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stamtąd oraz przyszedł do swego ojczystego kraju, a za nim szli jego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szabat, zaczął nauczać w bóżnicy; więc wielu słuchających zdumiewało się, mówiąc: Skądże mu to? Co to za mądrość mu dana, że i przez jego ręce dzieją się takie cuda?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ten jest cieślą, synem Marii, a bratem Jakóba, Józefa, Judasa i Szymona? I też nie są tu, u nas, jego siostry? Więc gorszyli się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im powiedział, że nie jest wzgardzony prorok, chyba że w swym ojczystym kraju, wśród krewnych i w swoim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mógł tam też uczynić żadnego cudu, lecz tylko, nałożywszy ręce, uleczył kilku słabych.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dziwił się z powodu ich niedowiarstwa. Obchodził też okoliczne miasteczka, nauczając.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przywołał owych dwunastu oraz zaczął ich wysyłać dwóch za dwoma, i dał im władzę nad nieczystymi duchami.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im nakazał, by niczego nie brali na drogę; chyba, że tylko laskę. Ani torby, ani chleba, ani pieniędzy w trzosy;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włożywszy sandały, by również nie przywdziewali dwóch sukien.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im mówił: Gdziekolwiek wejdziecie do domu, tam zostańcie, aż stamtąd wyjdziecie.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którzykolwiek by was nie przyjęli, ani was nie słuchali, wychodząc stamtąd, otrząśnijcie im na świadectwo proch spod waszych nóg. Zaprawdę, powiadam wam, że w dniu sądu lżej będzie Sodomie i Gomorze niż owemu miastu.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wyszli i głosili, żeby się skruszyli.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Wyrzucali też wiele demonów, a wielu słabych namaszczali oliwą i uzdrawiali.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usłyszał o nim król Herod, bowiem stało się jawne jego Imię. Więc mówił, że powstał z martwych Jan Chrzciciel i dlatego dzieją się cuda przez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Drudzy mówili, że to jest Eliasz; zaś inni mówili, że prorok, albo jak jeden z 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Herod usłyszał, mówił: Ten jest Janem, którego ja ściąłem; ten powstał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sam Herod posłał, pojmał Jana oraz wsadził go do więzienia z powodu Herodiady, żony swego brata Filipa, bo ją poślubił.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Jan mówił Herodowi: Nie wolno ci mieć żony twojego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Herodiada czyhała na niego, chcąc go zabić, ale nie mogła;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Herod obawiał się Jana, wiedząc, że jest on mężem sprawiedliwym i świętym. Zatem go strzegł i słuchając go, często tak czynił, oraz z przyjemnością go 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dogodny dzień, kiedy na swoje urodziny Herod sprawił wieczerzę swym dostojnikom, dowódcom oraz pierwszym obywatelom Galilei;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weszła córka Herodiady, oraz gdy zatańczyła a spodobała się Herodowi i współleżącym król powiedział dzieweczce: Poproś mnie, jeśli coś chcesz, a ci 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jej przysiągł: O cokolwiek byś mnie prosiła dam ci, aż do połowy mojego królestwa.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ona wyszła i powiedziała swojej matce: O co mam prosić? A ona rzekła: O głowę Jana Chrzciciela.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przyszła do króla i poprosiła mówiąc: Chcę, abyś mi natychmiast dał na półmisku głowę Jana Chrzciciela.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 stał się zasmuconym, lecz z powodu przysiąg i współleżących, nie zechciał jej odmówić.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posłał kata oraz nakazał przynieść tą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poszedł, ściął go w więzieniu, przyniósł na półmisku jego głowę i dał ją dzieweczce, a dzieweczka dała ją swojej matce.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kiedy to usłyszeli jego uczniowie, przyszli, wzięli jego zwłoki oraz złożyli je w grobie.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apostołowie zeszli się przy Jezusie oraz wszystko mu oznajmili; i jak uczynili, i jak nauczali.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im powiedział: Idźcie wy sami, osobno, na puste miejsce i trochę odpocznijcie. Bo byli liczni co przychodzili i odchodzili, więc nie mieli nawet sposobności by zjeść.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 łodzi odpłynęli do samotni, na puste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tłum zobaczył ich odchodzących i wielu go poznało, więc zbiegli się tam pieszo ze wszystkich miast, wyprzedzili ich, oraz się przy nim zgromadzili.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Jezus wyszedł oraz zobaczył wielki tłum użalił się nad nimi, bo byli jak owce nie mające pasterza. Zaczął ich też wiele nauczać.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była już późna godzina, jego uczniowie podeszli do niego i powiedzieli: To jest puste miejsce i późna już godzina.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Odpraw ich, aby odeszli do okolicznych wsi i miasteczek oraz kupili sobie chleba, bo nie mają co zjeść.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odpowiadając, rzekł im: Dajcie wy im zjeść. Więc mu mówią: Mamy odejść, kupić za dwieście denarów chleba i mamy dać im zjeść?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im mówi: Ile macie chlebów? Idźcie i zobaczcie. A kiedy się dowiedzieli, powiedzieli: Pięć, i dwie ryby.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kazał im posadzić wszystkich grupami na zielonej trawie.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usiedli rzędami, po stu oraz po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owe pięć chlebów, i dwie ryby, oraz spojrzawszy w Niebo wielbił Boga. Po czym połamał owe chleby oraz dawał swoim uczniom aby przed nimi kładli; nadto wszystkim rozdzielił dwie ryby.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wszyscy zjedli oraz zostali nasyceni.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Zebrali też dwanaście pełnych koszy kawałków i z owych ryb.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tych, którzy jedli chleby było około pięciu tysięcy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też przymusił swoich uczniów aby weszli do łodzi oraz wyprzedzali go do Betsaidy, na drugiej stronie, aż on odprawi tłum.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pożegnał ich oraz odszedł na górę się pomodlić.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nastał wieczór, łódź była na środku morza, a on sam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ich zobaczył, znękanych przy wiosłowaniu, bo wiatr był im przeciwny, więc około czwartej straży nocy przychodzi do nich, przechadzając się po morzu, i chciał ich minąć.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oni, gdy go ujrzeli przechadzającego się po morzu, sądzili, że jest ułudą i zakrzyknęli;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wszyscy go zobaczyli i byli zatrwożeni. Ale zaraz do nich przemówił i im mówi: Ufajcie, Jam jest, nie bójcie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wszedł koło nich do łodzi, a wiatr się uciszył. Ale oni odtąd niezmiernie się w sobie zdumiewali i dziwili.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jeszcze nie zrozumieli po cudzie z chlebami, gdyż serce ich było zatwardziałe.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się przeprawili, dotarli do ziemi Genezaret oraz przybili do brzegu.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wyszli z łodzi, ludzie zaraz go rozpoznali,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obiegli całą ową krainę. A kiedy usłyszeli, że tam jest, zaczęli nosić na łożach tych, którzy się źle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gdzie wchodził do miasteczek, miast, albo do wsi kładli na ulicach chore oraz go prosili, aby mogli tylko dotknąć rąbka jego płaszcza. A którzykolwiek go się dotknęli, byli uratowani.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2024-04-30T10:24:41Z</dcterms:modified>
</cp:coreProperties>
</file>