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mówił: Zaprawdę, powiadam wam, że są niektórzy z tutaj stojących, którzy nie zakosztują śmierci, aż zobaczą przybyłe w mocy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dniach, Jezus zabiera Piotra, Jakóba i Jana, oraz wyprowadza ich samych, na osobności, na wysoką górę. I został przekształcony przed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szaty stały się lśniące, białe jak śnieg; takie, jakich blecharz nie jest w stanie wybielić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także Eliasza z Mojżeszem, którzy rozmawiali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oddzielając się, mówi Jezusowi: Mistrzu, dobrze jest nam tu być. Zróbmy więc trzy namioty, jeden tobie, jeden Mojżeszowi i 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wiedział, co miał powiedzieć, gdyż byli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obłok, który ich ocieniał i dotarł głos z obłoku, mówiący: Ten jest Mój Syn umiłowany,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nagle, kiedy się obejrzeli, już nikogo nie zobaczyli, tylko samego Jezusa z nimi samymi.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schodzili z góry, przykazał im, aby nikomu nie opowiadali co widzieli, aż Syn Człowieka nie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zatrzymali tę sprawę przy sobie, dyskutując, co znaczy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także, mówiąc: Dlaczego uczeni w Piśmie powiadają,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Rzeczywiście, gdy Eliasz najpierw przyjdzie wszystko odtworzy. A jak jest napisane o Synu Człowieka: Że wiele ucierpi oraz zostanie wyszydzony.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Eliasz już przyszedł i uczynili mu co chcieli, jak o nim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 do uczniów, zobaczył wokół nich wielki tłum, oraz uczonych w Piśmie, którzy z nimi rozprawiali.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go zobaczyli, zaraz został zdumiony cały tłum oraz witali go, podbiegając.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spytał uczonych w Piśmie: O czym rozprawiacie między 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jeden z tłumu powiedział: Nauczycielu, sprowadziłem do ciebie mego syna, który ma niemego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nim owładnie, szarpie go, pieni się, zgrzyta zębami i wycieńcza; więc mówiłem twoim uczniom, aby go wyrzucili, ale nie byli w 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mówi: O pokolenie bez wiary, jak długo będę z waszym? Jak długo wasze będę znosił? Przynieście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przynieśli do niego. A duch ujrzawszy go, zaraz nim szarpnął, zatem upadł na ziemię i toczył się oraz pienił.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spytał też jego ojca: Jak długi jest czas, od kiedy mu się to stało? Zaś on odpowiedział: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go często w ogień i do wody, aby go zniszczyć. Ale zlituj się nad nami i nam pomóż, jeśli coś 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Jeśli możesz uwierzyć to wszystko jest możliwe dla 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młodzieńca zaraz zakrzyknął oraz powiedział ze łzami: Wierzę, Panie; pomóż mojej 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widząc, że tłum się zbiega, zgromił nieczystego ducha, mówiąc mu: Niemy i głuchy duchu, ja ci rozkazuję, wyjdź z niego oraz już w niego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zawołał, bardzo go szarpnął i wyszedł. A on stał się jak martwy, tak, iż wielu mówiło,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chwycił jego rękę i go podniósł; zatem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domu, jego uczniowie pytali go na osobności: Dlaczego my nie mogliśmy go wyrzucić?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Ten rodzaj w żaden sposób nie może wyjść tylko w modlitwie i poście.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stamtąd i przechodzili przez Galileę; a nie chciał, aby ktoś to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uczył swych uczniów i im mówił, że Syn Człowieka jest wydawany w ręce ludzi, i go zabiją; a zabity, 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rozumieli tej rzeczy oraz bali się go zapytać.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Kafarnaum, a będąc w domu ich pytał: Co rozważaliście między sobą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milczeli, bo w drodze rozmawiali między sobą, kto jest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usiadł, zawołał dwunastu i im mówi: Jeśli ktoś chce być pierwszy, będzie ze wszystkich ostatni i wszystkich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dziecko, postawił je w środku nich, wziął je w ramiona i 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przyjął jedno z takich dzieciątek dla mojego Imienia mnie przyjmuje; a kto mnie przyjmuje nie mnie przyjmuje,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mu odpowiedział, mówiąc: Nauczycielu, widzieliśmy kogoś, kto wyrzucał demony w twoim Imieniu, a nam nie towarzyszy; więc mu zabroniliśmy, ponieważ nam nie towarzyszył.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powiedział: Nie zabraniajcie mu; bo nie ma nikogo, kto będzie czynił cuda w moim Imieniu oraz szybko będzie mógł zacząć mnie szkalować.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przeciwko nam ten jest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was, jako że jesteście Chrystusa, w moim Imieniu napoi kubkiem wody zaprawdę, mówię wam, nie straci swojej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zgorszy jednego z tych małych, którzy we mnie wierzą, lepiej mu jest, gdyby nakładali kamień młyński tuż obok jego szyi oraz wrzucili go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gorszyła twoja ręka odetnij ją; lepiej jest tobie ułomnym wejść do życia, niż mając dwie ręce, odejść do gehenny,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gorszyła twoja noga odetnij ją; lepiej jest tobie chromym wejść do życia, niż mając dwie nogi zostać wrzuconym do gehenny,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gorszyło twoje oko wyrzuć je; bo lepiej jest tobie jednookim wejść do Królestwa Boga, niż dwoje oczu mając, zostać wrzuconym do ognia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 będzie posolony ogniem, a każda ofiara będzie posolona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Sól jest szlachetna; jeśli zaś sól stanie się niesłoną, czymże ją zaprawicie? Miejcie w sobie sól i zachowujcie pokój między sobą.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2024-04-27T16:23:14Z</dcterms:modified>
</cp:coreProperties>
</file>