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wielu podjęło się uporządkować opowiadanie o dokonanych wśród nas rzeczach,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nam przekazali ci, którzy od początku stali się naocznymi świadkami oraz sługami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wydało się i mnie, dostojny Teofilu, uważnie prześledzić wszystko od początku i po kolei ci je opisać,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poznał niezawodność słów o których zostałeś ustnie pouczony.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dni Heroda króla Judei, był pewien kapłan imieniem Zachariasz ze zmiany Abiasza, i jego żona z córek Aarona, a jej imię brzmiało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byli sprawiedliwi przed obliczem Boga, chodząc nienaganni we wszystkich przykazaniach oraz sprawiedliwych czynach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mieli potomstwa, ponieważ Elżbieta była bezpłodna, i oboje byli podeszłymi w swym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stało się, w czasie kiedy on był kapłanem, w porządku jego zmiany przed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gdy wszedł do Przybytku Pana według zwyczaju kapłaństwa, dostał w udziale okadzić.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rzesza ludu była na zewnątrz, modląc się w godzinie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ukazał mu się anioł Pana, który stał po prawej stronie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go zobaczył, Zachariasz się zaniepokoił oraz przypadła na niego bojaźń.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anioł powiedział do niego: Nie bój się, Zachariaszu, ponieważ została wysłuchana twoja prośba, więc twa żona Elżbieta urodzi ci syna i nazwiesz jego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 ci się radość, wesele oraz liczni będą się cieszyć z jego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będzie wielkim przed obliczem Pana. Nie będzie pił wina oraz mocnego trunku, ale już w łonie swojej matki będzie napełniony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wielu synów Israela zwróci ku Panu, ich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przodem przed Jego obliczem w duchu oraz mocy Eliasza, by zwrócić serca ojców ku dzieciom, a nieposłusznych do świadomości sprawiedliwych i przysposobić Panu przygotowany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 powiedział do anioła: Po czym to poznam? Bo jestem starcem, a i moja żona podeszła w swoim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anioł odpowiadając, rzekł mu: Ja jestem Gabriel, który stoi przed obliczem Boga, a zostałem posłany, aby do ciebie przemówić i ogłosić ci o tym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będziesz milczący i nie będziesz mógł nic powiedzieć, aż do dnia, kiedy to się stanie. Za to, że nie uwierzyłeś moim słowom, które zostaną wypełnione w ich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oczekiwał na Zachariasza; więc się dziwili, że zwleka on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wyszedł, nie mógł nic powiedzieć, zatem poznali, że w Przybytku zobaczył widzenie. Kiwał im też głową, lecz trwał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wypełniły się dni jego służby, że odszedł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owych dniach jego żona Elżbieta poczęła, ale kryła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 w tych dniach Pan uczynił; wejrzał, aby zdjąć moją hańbę 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szóstym miesiącu, od Boga do miasta Galilei o nazwie Nazaret został wysłany anioł Gabriel,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panny zaręczonej mężowi z domu Dawida, którego imię brzmi Józef; a imię dziewicy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anioł wszedł do niej i powiedział: Witaj, obdarowana łaską, Pan z tobą; błogosławionaś ty między niewiastami.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ona go zobaczyła, zmieszała się na to słowo i rozważała, cóż to było za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jej powiedział: Nie bój się, Mario, bowiem znalazłaś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oto poczniesz w łonie oraz urodzisz syna, a jego imię nazwiesz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wielkim, będzie nazwany Synem Najwyższego, a Pan Bóg da mu tron jego przodka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będzie królował nad domem Jakóba, a królestwu Jego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 powiedziała do anioła: Jak to będzie, skoro nie znam męża?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odpowiadając, rzekł jej: Duch Święty przyjdzie do ciebie i ocieni cię moc Najwyższego. Dlatego to narodzone, święte, zostanie nazwane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twoja krewna nazywana bezpłodną, także ona poczęła syna w swej starości, a ten miesiąc jest dla niej szósty.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żadna sprawa od Boga nie będzie niemożliwa.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 powiedziała: Oto ja, służebnica Pana; oby mi się stało według twojej mowy. I anioł od niej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Maria powstała w owych dniach, z pośpiechem wyruszyła do górzystej krainy, do miasta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weszła do domu Zachariasza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zdarzyło się, gdy Elżbieta usłyszała pozdrowienie Marii, że niemowlę w jej łonie skoczyło, a Elżbieta została napełniona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też wielkim głosem i powiedziała: Ty jesteś błogosławiona między niewiastami oraz błogosławiony owoc twojego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 mi to, że przyszła do mnie matka mojego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gdy głos twojego pozdrowienia doszedł do moich uszu, z radością podskoczyło niemowlę w moim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szczęśliwa, co uwierzyła, że będzie spełnienie tych rzeczy, które zapowiedziano jej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powiedziała: Chwali moja dusza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rozweselił się mój duch w Bogu, moim Zbawicielu,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spojrzał na poniżenie jego służebnicy. Oto bowiem, od teraz, zwać mnie będą szczęśliwą wszystkie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Potężny uczynił mi wielkie rzeczy, a Jego Imię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też miłosierdzie dla rodu bojących się Go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panowanie Jego ramieniu, rozproszył pysznych w zamysłach ich 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powalił władców z tronów, a poniżonych wywyższył.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Łaknących nasycił dobrami, a tych, którzy się bogacą odesłał jako bezwartościowych.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Mocno trzymał swojego sługę Israela, by pamiętać o miłosierdziu na wieczność dla Abrahama i jego potomstwa,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mówił do naszych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Maria została z nią około trzy miesiące, i wróciła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Elżbiecie wypełnił się czas jej rodzenia oraz wydała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sąsiedzi i krewni usłyszeli, że Pan wyniósł swe miłosierdzie razem z nią, i razem z nią się cieszyli.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wydarzyło się, że w ósmym dniu przyszli obrzezać dziecko, oraz je nazwali dzięki imieniu jego ojca Zachariaszem.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matka odpowiadając, rzekła: Nie, lecz będzie nazwany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niej powiedzieli: Nie istnieje nikt z twojej rodziny, kto nazywa się tym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dawali też znaki jego ojcu, jakby chciał, aby je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poprosił tabliczkę oraz napisał nazywając: Jego imię jest Jan. Więc wszyscy się zdziwili.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też zostały otwarte jego usta i jego język, więc mówił,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wszystkich, co z nimi sąsiadowali powstał strach, oraz wszystkie te sprawy były rozpowiadane w całej górnej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wszyscy, którzy słyszeli, składali to sobie do ich serca, mówiąc: Kim zatem, będzie to dziecko? A była z nim ręka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ojciec Zachariasz został napełniony Duchem Świętym i prorokował,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Uwielbiony Pan, Bóg Israela, ponieważ spojrzał oraz sprawił wykupienie swojemu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domu swojego sługi Dawida wzniósł nam róg zbawienia,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od wieczności zapowiedział przez usta Jego świętych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Wybawienie od naszych nieprzyjaciół oraz z ręki wszystkich, co nas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uczynić miłosierdzie za naszych ojców i pamiętać o Jego świętym przymierzu;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przysiędze, którą potwierdził względem naszego ojca Abrahama. By nam 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wybawionym z ręki wrogów bez lęku Mu służyć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w bogobojności i sprawiedliwości, przez wszystkie nasze dni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dziecko, będziesz nazwane prorokiem Najwyższego; bo pójdziesz wcześniej przed obliczem Pana, by przygotować Jego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dać poznanie ratunku Jego ludowi, przez uwolnienie ich od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dzięki miłosierdziu naszego Boga, przez które nawiedziło nas wzejście z wysokości,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ukazać się tym, którzy siedzą w ciemności i w cieniu śmierci, oraz poprowadzić nasze nogi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dziecko rosło i umacniało się Duchem. A było na pustkowiach, aż do dnia ukazania go przed Israelem.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2024-03-28T09:28:05Z</dcterms:modified>
</cp:coreProperties>
</file>