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uczniów powiedział: Niemożliwe jest nie przyjść zgorszeniom, ale biada temu, poprzez którego przychodzą.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Korzystniej mu jest, jeśli zostaje umocowany kamień młyński wokół jego szyi i jest rzucony w morze, niż by miał przywieźć do zgorszenia jednego z tych małych.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na siebie. A jeżeli przeciwko tobie zawinił twój brat skarć go, a jeśliby odczuł skruchę daruj mu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jeśli przez dzień siedmiokroć zawinił przeciw tobie i siedmiokroć na dzień powrócił do ciebie, mówiąc: Żałuję darujesz mu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apostołowie powiedzieli Panu: Dodaj nam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powiedział: Jeśli macie wiarę jak ziarno gorczycy i powiecie temu drzewu morwowemu: Wyrwij się z korzeniami i zasadź się przy morzu; także byłoby wam posłuszne.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z was, mając sługę, co orze, albo pasie, kiedy wróci z pola zaraz mu powie: Gdy przyjdziesz, połóż się u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raczej mu nie powie: Przygotuj, co mógłbym zjeść na wieczerzę; a kiedy się przepaszesz usłuż mi, aż się najem oraz wypiję, a potem ty sobie zjesz i wypijesz?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 wdzięczność względem sługi, że uczynił, co było nakazane?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gdy uczynicie wszystko, co wam nakazano, mówcie: Jesteśmy bezużytecznymi sługami, ponieważ co byliśmy winni zrobić zrobiliśmy.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zdarzyło mu się wyruszyć do Jerozolimy i przechodził przez miejsce pomiędzy Samarią, a Galileą.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wchodził do pewnego miasteczka, wyszło mu naprzeciwko dziesięciu trędowatych mężów, którzy stanęli z dala.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oni głos, mówiąc: Jezusie, Mistrzu, zmiłuj się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ujrzał, powiedział im: Wyruszcie oraz pokażcie się kapłanom. Zatem kiedy się dokonało ich odejście, zostali oczyszczeni.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jeden z nich kiedy ujrzał, że został uzdrowiony, powrócił z wielkim głosem, chwaląc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 jego nogach padł na oblicze oraz mu dziękował; a był on Samarytaninem.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odpowiadając, rzekł: Czy nie dziesięciu zostało oczyszczonych? A gdzie dziewięciu?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odkryli tego, by wrócić i oddać chwałę Bogu; lecz tylko ten cudzoziemiec?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mu powiedział: Wstań, idź; twoja wiara cię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zapytany przez faryzeuszów, kiedy przychodzi Królestwo Boga, odpowiedział im i rzekł: Królestwo Boga nie przychodzi wśród przyglądania się z 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powiedzą też: Oto tu, lub oto tam; bowiem Królestwo Boga oto jest wewnątrz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uczniów powiedział: Przyjdą czasy, że zapragniecie ujrzeć jeden z dni Syna Człowieka, a 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wam powiedzą: Oto tu, albo oto tam; nie chodźcie, ani nie gońcie.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jak błyskawica świecąc z miejsca pod niebem, ku temu poniżej nieba świeci taki będzie w swym dniu i Syn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najpierw musi on wiele wycierpieć i zostać odrzuconym przez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było w dniach Noego tak będzie i w dniach Syna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Jedli, pili, żenili się, za mąż wydawali, aż do owego dnia, gdy Noe wszedł do arki, i przyszedł potop oraz wszystkich wygubił.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też, jak się stało w dniach Lota; jedli, pili, kupowali, sprzedawali, sadzili, budowali.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tego dnia, którego Lot wyszedł z Sodomy, spadł z nieba deszcz ognia i siarki, oraz wszystkich wygubił.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tym będzie w dniu, który odsłania Syn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dniu, kto będzie na dachu, a jego sprzęty w domu, niech nie schodzi je zabrać. A kto w polu, także niech nie zawraca do 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Przypomnijcie sobie żonę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będzie pragnął zachować swoje życie straci je; zaś kto by je stracił zachowa je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wam: Owej nocy dwaj będą na jednym łożu; jeden zostanie wzięty do siebie, a drugi zostanie pominięty.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będą mielące na tym samym; jedna zostanie wzięta do siebie, a druga zostanie pominięta.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będą na roli; jeden zostanie wzięty do siebie,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mówią mu: Gdzie, Panie? Zaś on im powiedział: W którym miejscu jest ciało, tam zbiorą się i orły.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2024-04-30T08:00:16Z</dcterms:modified>
</cp:coreProperties>
</file>