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Łukasza</w:t>
      </w:r>
    </w:p>
    <w:p>
      <w:pPr>
        <w:pStyle w:val="Nagwek2"/>
        <w:keepNext/>
        <w:jc w:val="center"/>
      </w:pPr>
      <w:r>
        <w:t>Rozdział 18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powiedział im podobieństwo odnośnie tego, że trzeba się zawsze modlić i nie ustawać,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mówiąc: W jednym mieście był pewien sędzia, który się nie bał Boga oraz nie szanował człowieka.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była w tym mieście wdowa i przychodziła do niego, mówiąc: Weź mnie w obronę z powodu mego przeciwnika.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nie chciał przez pewien czas, zaś potem powiedział w sobie: Chociaż i Boga się nie boję, ani człowieka nie szanuję;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istocie, z powodu sprawiania mi przykrości przez tą wdowę wezmę ją w obronę, by przychodząc, nie dokuczała mi do końca.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Pan powiedział: Posłuchajcie co mówi ten sędzia bezprawia.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czy Bóg nie miałby sprawić obrony swych wybranych, wołających do niego dniem i nocą, oraz czy zwleka wobec nich?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Powiadam wam, że w pośpiechu spowoduje ich obronę. Lecz kiedy przyjdzie Syn Człowieka, czy znajdzie wiarę na ziemi?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powiedział też do niektórych, przekonanych w sobie, że są sprawiedliwi więc mieli za nic pozostałych to podobieństwo: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Dwaj ludzie weszli się pomodlić do Świątyni, jeden faryzeusz, a drugi celnik.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Faryzeusz, gdy stanął, tak się od siebie modlił: Dziękuję ci, Boże, że nie jestem jak inni z ludzi drapieżni, niesprawiedliwi, cudzołożni; albo i jak ten celnik.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Poszczę dwa razy na tydzień i daję dziesięcinę ze wszystkiego co zyskam.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celnik, stojąc z daleka, nie chciał nawet podnieść oczu ku niebu, ale bił się w swoją pierś, mówiąc: Boże, bądź miłosiernym mnie grzesznemu.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Powiadam wam, że ten odszedł usprawiedliwiony do swego domu w przeciwieństwie do tamtego; bo każdy, kto się wywyższa zostanie uniżony, zaś kto się uniża zostanie wywyższony.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Przynosili mu także niemowlęta, aby ich dotykał, zaś uczniowie to widząc, ich ganili.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Jezus przywołał je, mówiąc: Pozwólcie przychodzić do mnie dzieciom i je nie powstrzymujcie; bowiem takich jest Królestwo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Zaprawdę, powiadam wam, kto nie przyjmuje Królestwa Boga jak dziecko nie wejdzie do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zapytał go pewien rządca, mówiąc: Nauczycielu dobry, co mam uczynić, aby osiągnąć życie wieczne?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Jezus mu powiedział: Dlaczego nazywasz mnie dobrym? Nikt nie jest dobry, tylko jeden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Znasz przykazania: Nie scudzołóż, nie zamorduj, nie ukradnij, nie zaświadcz fałszywie, szanuj swego ojca i matkę.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powiedział: Tego wszystkiego przestrzegałem od mojej młodości.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Jezus, gdy to usłyszał, powiedział mu: Jeszcze jednego ci brakuje; wszystko, jak masz liczne, sprzedaj i daj tym, którzy żebrzą, a będziesz miał skarb w niebiosach; zaś tutaj mi towarzysz.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on, kiedy to usłyszał, stał się zasmucony, bowiem był bardzo bogaty.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gdy zobaczył, że stał się zasmucony, powiedział: Z jakim trudem ci, co mają bogactwa wchodzą do Królestwa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łatwiej jest wielbłądowi przejść przez ucho igły, niż bogatemu wejść do Królestwa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słyszący to powiedzieli: A kto może być zbawiony?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on rzekł: Niemożliwe dla ludzi możliwe jest przy Bogu.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Piotr powiedział: Oto my wszystko opuściliśmy i zaczęliśmy ci towarzyszyć.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on im rzekł: Zaprawdę, powiadam wam, że nie ma nikogo, kto opuścił dom, lub rodziców, lub braci, lub żonę, lub dzieci dla Królestwa Boga,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nie weźmie daleko więcej w tym czasie, a życia wiecznego w nadchodzącym porządku.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wziął ze sobą dwunastu oraz do nich powiedział: Oto wchodzimy do Jerozolimy. Zatem zostanie wypełnione wszystko, co napisane przez proroków odnośnie Syna Człowieka.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zostanie wydany poganom, wyśmiany, znieważony i opluty,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oraz kiedy go ubiczują zabiją; a trzeciego dnia powstanie.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oni nic z tego nie rozumieli, gdyż ta sprawa była z dala od nich zakryta; zatem nie pojmowali tego, co zostało powiedziane.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kiedy on zbliżał się do Jerycha, zdarzyło się, że pewien ślepy siedział przy drodze, żebrząc.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gdy usłyszał przechodzący tłum, pytał, co by to było.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mu powiedziano, że obok przechodzi Jezus Nazarejczyk.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zawołał, mówiąc: Jezusie, synu Dawida, zmiłuj się nade mną.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ci, co szli przodem, gromili go, aby milczał; ale on jeszcze bardziej wołał: Synu Dawida, zmiłuj się nade mną.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Jezus stanął i kazał go przyprowadzić do siebie; a kiedy on się zbliżył, spytał go,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chcesz bym ci uczynił? A on powiedział: Panie, abym widział.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Jezus mu powiedział: Przejrzyj; twoja wiara cię wybawiła.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Zaraz też przejrzał oraz szedł za nim, wielbiąc Boga. Co kiedy cały lud to zobaczył oddał chwałę Bogu.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Łukasza Rozdział 18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2024-05-01T08:31:18Z</dcterms:modified>
</cp:coreProperties>
</file>