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jednym z dni, gdy on nauczał lud w Świątyni i głosił Ewangelię, zdarzyło się, że zbliżyli się przedniejsi kapłani oraz uczeni w Piśmie ze starszymi,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Powiedz nam, w jakiej mocy to czynisz, albo kim jest ten, który ci dał tę 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odpowiadając, rzekł do nich: Spytam i ja was o jedną rzecz, a wy mi odpowiedzcie: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Jana był z Nieba, czy z 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stosownie do siebie kalkulowali, mówiąc: Jeśli powiemy z Nieba, powie: Zatem, dlaczego mu nie 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powiemy z ludzi, cały lud nas ukamienuje, ponieważ jest przekonany, że Jan był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odpowiedzieli, że nie wiedzą skąd.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I ja wam nie mówię w jakiej mocy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zaczął mówić do ludu to podobieństwo: Pewien człowiek zasadził winnicę, wynajął ją hodowcom winorośli i odjechał na odpowiedni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Stosowną też porą, wysłał sługę do tych hodowców winorośli, by mu dali z owocu winnicy. Ale hodowcy pobili go oraz odesłali bezowocnego.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posłał drugiego sługę; ale oni także tego pobili, znieważyli oraz odesłali bezowocnego.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posłał trzeciego; a oni tego poranili i 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pan owej winnicy powiedział: Co uczynię? Poślę mego umiłowanego syna; prawdopodobnie gdy go zobaczą, poczują wstyd.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hodowcy winorośli gdy go ujrzeli, rozważali wobec siebie, mówiąc: Ten jest dziedzicem; chodźcie, zabijmy go, aby nasze było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wyrzucili go poza winnicę i zabili. Zatem, co im uczyni pan winnicy?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i zniszczy owych hodowców winorośli, a winnicę odda innym. A kiedy to usłyszeli, powiedzieli: Oby się nie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przypatrzył się im i powiedział: Zatem, czy jest to napisane: Kamień, który odrzucili budujący, ten stał się podstawą filaru?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chybi względem tego kamienia zostanie roztrzaskany; a na kogo by upadł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przedniejsi kapłani oraz uczeni w Piśmie pragnęli przypaść do niego w tej godzinie, ale przestraszyli się ludu. Bo poznali, że przeciw nim wypowiedział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czatując, wysłali szpiegów, co udawali, że sami są sprawiedliwymi, by uczepili się jego słowa, aż do wydania go zwierzchności oraz władzy namiestnika.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zapytali, mówiąc: Nauczycielu, wiemy, że prosto mówisz, uczysz, nie ujmujesz obliczem ale w prawdzie nauczasz drogi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 nam dać podatek cesarzowi,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ich podstępność, powiedział do nich: Czemu mnie kusicie?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denara; kogo ma wizerunek i napis? A odpowiadając, rzekli: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Oddajcie więc, co cesarza cesarzowi, oraz co Boga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 mogli się uczepić jego słowa wobec ludu, a zdziwieni jego odpowiedzią, zamilkli.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jacyś z saduceuszów, gdy podeszli, przecząc, że nie ma wskrzeszenia, zapytali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Nauczycielu, Mojżesz nam napisał, że jeśli umrze kogoś brat, mając żonę a umarłby bez dzieci, aby jego brat pojął tę żonę oraz wzbudził potomstwo swojemu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zatem, siedmiu braci. I pierwszy, wziąwszy żonę, umarł bezdzietny.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drugi pojął tą żonę, i ten umarł bezdzietny.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Pojął ją trzeci, i podobnie. Siedmiu nie zostawiło dzieci i 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wszystkich, umarła też i 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czasie wskrzeszenia, którego z nich staje się żoną?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Synowie tego porządku żenią się oraz za mąż wydają.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uznani za godnych osiągnięcia tamtego porządku oraz wskrzeszenia z martwych, ani się nie żenią, ani też za mąż nie wydają.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 już także umrzeć, gdyż podobni są do aniołów, oraz są dziećmi Boga, którzy są dziećmi wzniesienia.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Zaś, że umarli zmartwychwstają, ujawnił także Mojżesz przy krzaku jeżyny, gdy nazywa Pana Bogiem Abrahama, Bogiem Izaaka i Bogiem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nie jest Bogiem umarłych ale żyjących, bo wszyscy w Nim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odpowiadając, pewni z uczonych w Piśmie powiedzieli: Nauczycielu, dobrze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odważyli się go o nic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nich powiedział: Jakże mówią o Chrystusie, że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Dawid mówi w Księdze Psalmów: Rzekł Pan memu Panu: Usiądź po mojej prawicy,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położę twoich nieprzyjaciół jako podnóżek twoich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nazywa go Panem; jak więc jest jego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cały lud słuchał, powiedział swoim uczniom: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uczonych w Piśmie, którzy chcą chodzić w długich szatach, kochają pozdrowienia w miejscach zgromadzeń, pierwsze miejsca w domach modlitwy i pierwsze leżanki na wieczerzach;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objadają domy wdów i dla pozoru długo się modlą. Ci otrzymają dodatkowy wyrok.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2024-04-29T00:50:36Z</dcterms:modified>
</cp:coreProperties>
</file>