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spojrzał, zobaczył bogatych, co wrzucali ich dary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ujrzał też pewną ubogą wdowę, wrzucającą tam dwa drobne pieniążki,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Prawdziwie, powiadam wam, że ta uboga wdowa więcej od wszystkich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wszyscy rzucili Bogu do darów z tego, co im zbywa, ale ta, z powodu swojego niedostatku, rzuciła całe środki na życie, które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jacyś mówili o Świątyni, że jest przystrojona pięknymi kamieniami oraz darami,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 w których nie zostanie pozostawiony kamień na kamieniu, który nie zostanie obalony z tego co oglądacie.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zapytali go, mówiąc: Nauczycielu, zatem kiedy to będzie, oraz jaki będzie znak, gdyby to miało się dziać?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powiedział: Uważajcie, byście nie zostali zwiedzeni. Bowiem wielu przyjdzie w moim Imieniu, mówiąc: Ja jestem; oraz: Czas się zbliżył; zatem nie udawajcie się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usłyszycie o wojnach i rozruchach nie zostańcie przestraszeni; bo to musi się najpierw stać, choć nie od razu będzie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mówił: Powstanie naród przeciwko narodowi i królestwo przeciwko królestwu;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 także wielkie trzęsienia ziemi, i będą miejscami głody, zarazy, straszne zjawiska oraz wielkie znaki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tymi wszystkimi narzucą na was swoje ręce i będą was prześladować, wydając do zgromadzeń, i więzień; prowadząc przed królów i wodzów ze względu na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powiedzie się wam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ustalcie w waszych sercach, by się nie troszczyć przed czasem jak się bronić.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wam dam usta i mądrość, której nie będą mogli odeprzeć, ani stawić jej czoła, wszyscy wasi przeciwnicy.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będziecie też wydawani przez rodziców, braci, krewnych i przyjaciół, więc będą zabijali niektórych spośród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też nienawidzeni przez wszystkich z powodu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zginie włos z waszej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waszej wytrwałości zyskacie wasze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ujrzycie Jerozolimę otoczoną przez wojska, wtedy wiedzcie, że zbliżyło się jej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ci, którzy będą w Judei niech uciekają w góry; a ci w jej środku niech uchodzą; a ci na polach niechaj do niej nie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 dni są okresem kary, aby wypełnić wszystko, co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te dni biada brzemiennym i ssącym; bo na ziemi będzie wielki ucisk oraz złość pomiędzy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Polegną też od ostrza miecza oraz będą pojmani w niewolę do wszystkich narodów, a Jerozolima będzie deptana przez narody, aż się wypełnią czasy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także znaki na słońcu, księżycu i gwiazdach; a na ziemi ucisk narodów w bezradności szumu morza i toczeniu się morskich bałwanów;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ludzie omdlewają ze strachu oraz oczekiwania na te rzeczy, co przychodzą na zamieszkały świat. Gdyż zostanie zachwiana potęga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Syna Człowieka przychodzącego w obłoku,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to się zacznie dziać, wyprostujcie się oraz podnieście wasze głowy, ponieważ zbliża się wasze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także podobieństwo: Zobaczcie drzewo figowe i wszystkie drzewa;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widzicie, że już wypuściły pączki poznajecie z siebie, że blisko już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kiedy zobaczycie, że to się dzieje, poznajcie, że blisko jest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wam, nie przeminie to pokolenie, aż wszystko się dokona.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Przeminą niebiosa i ziemia, ale nie przeminą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samych siebie, by wasze serca nie stały się przygniecione w przepiciu, pijaństwie oraz życiowych troskach. I by nagle nie stanął przy was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przyjdzie jak sidło na wszystkich, osiadłych na obliczu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bądźcie czujni, prosząc o każdej porze, abyście byli godni wymknąć się przed tym wszystkim, co się ma dokonać, oraz stanąć przed Synem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żył, nauczając dniami w Świątyni; zaś nocami wychodził i przemieszkiwał pod gołym niebem, na górze zwanej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szedł wcześnie do niego, aby go słuchać w Świątyni.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2024-05-01T11:49:35Z</dcterms:modified>
</cp:coreProperties>
</file>