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słowa, które Mojżesz wygłosił przed całym Israelem, po tej stronie Jardenu, na puszczy, w Arabii, naprzeciw Suf, pomiędzy Paran, Tofel, Laban, Chacerot i Dy–Zahab;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jedenaście dni marszu od Chorebu, drogą przez górę Seir do Kadesz–Barnea.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Czterdziestego roku, w jedenastym miesiącu, pierwszego dnia tego miesiąca stało się, że Mojżesz przemówił do synów Israela o wszystkim, co mu powierzył względem nich WIEKUISTY;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poraził Sychona, króla Emorei, który zasiadał w Cheszbonie, oraz Oga, króla Baszanu, który zasiadał w Asztaroth, pod 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rozpoczął wykładać to Prawo po tej stronie Jardenu, na ziemi Moab,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nasz Bóg, oświadczył nam na Chorebie, powiadając: Wystarczy wam przebywać przy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się, wyruszcie i idźcie do góry Emorejczyka oraz do wszystkich jego sąsiadów na stepie, na górze i na nizinie, na południu oraz nad brzegiem morza, do ziemi Kanaanejczyka i Libanu, do wielkiej rzeki, rzeki Frath.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oddaję wam tą ziemię. Więc idźcie oraz zdobądźcie ziemię, o której WIEKUISTY zaprzysiągł waszym ojcom Abrahamowi, Ic'hakowi i Jakóbowi, że im ją odda; a po nich także ich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was poinformowałem, mówiąc: Ja sam jeden nie mogę was udźwignąć.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wasz Bóg, was rozmnożył i oto dzisiaj jesteście jak gwiazdy nieba w swym mnóstwie.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Bóg waszych ojców, niech was rozmnoży ilu was jest – tysiąckrotnie, oraz niech błogosławi, jak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mam unieść samemu troskę o was, wasze brzemię i wasze spory?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Dostarczcie spośród siebie mądrych, roztropnych oraz znanych mężów, według waszych pokoleń, a ustanowię ich na waszym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 odpowiedzieliście, mówiąc: Dobra to rzecz, którą poleciłeś, by ją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wziąłem przedniejszych z waszych pokoleń, mężów mądrych i znanych, oraz ustanowiłem ich waszymi naczelnikami tysiącznikami, setnikami, pięćdziesiątnikami i dziesiętnikami, oraz nadzorcami według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rozkazałem też waszym sędziom, mówiąc: Wysłuchajcie wszystkiego pomiędzy waszymi braćmi i sprawiedliwie rozsądzajcie między człowiekiem a jego powinowatym, czy przy nim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sądzie nie miejcie względu dla osób; wysłuchujcie tak małego jak i wielkiego. Nie obawiajcie się nikogo, bowiem sąd jest od Boga. Zaś sprawę, która by była dla was za trudna odnieście do mnie, a ja ją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nakazałem wam wszystko, co wam należy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 rozkazał nam WIEKUISTY, nasz Bóg wyruszyliśmy od Chorebu i przeszliśmy całą ową wielką i straszną pustynię, którą widzieliście po drodze ku górze emorejskiej, i doszliśmy do Kadesz–Barnea.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was powiedziałem: Doszliście do emorejskiej góry, którą nam oddaje WIEKUISTY,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WIEKUISTY, twój Bóg, oddaje ci tą ziemię przed tobą; wejdź i zdobądź, jak zapowiedział ci Bóg twoich ojców, WIEKUISTY; nie obawiaj się, ani się nie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podeszli do mnie i powiedzieli: Wyślijmy przed sobą ludzi, aby nam zbadali tą ziemię i zdali nam sprawę o drodze po której mamy wejść oraz o miastach do których wejdziemy.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Okazało się to dobre w moich oczach, więc wziąłem z was dwunastu mężów, po jednym mężu z każdego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się, weszli na górę i doszli do doliny Eszkol oraz ją przepatrzyli.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nabrali ze sobą owoców tej ziemi oraz zdali nam sprawę, mówiąc: Dobrą jest ta ziemia, którą daje nam WIEKUISTY,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chcieliście wejść zatem sprzeciwiliście się słowu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Szemraliście w waszych namiotach, mówiąc: Z nienawiści do nas WIEKUISTY wyprowadził nas z ziemi Micraim, by nas oddać w ręce Emorejczyka, i nas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my mamy pójść? Nasi bracia strwożyli nasze serca, mówiąc: To lud większy oraz roślejszy od nas; wielkie miasta oraz warownie aż do nieba; nadto widzieliśmy tam synów Enakitów.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wam powiedziałem: Nie drżyjcie oraz się ich nie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wasz Bóg, który idzie przed wami, On za was będzie walczył, tak jak wam czynił w Micraim, przed waszymi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pustyni, gdzie widziałeś, że WIEKUISTY, twój Bóg cię nosił, tak jak człowiek nosi swojego syna. Nosił was na całej drodze, którą przeszliście, aż przybyliście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przy tym nie ufaliście waszemu Bogu, WIEKUISTEMU,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drodze idzie przed wami, by wypatrzyć wam miejsce obozowania, nocą w ogniu, i by wskazywać wam drogę, którą macie iść, w dzień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usłyszał głos waszych słów, rozgniewał się oraz zaprzysiągł,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nikt z tych ludzi, z tego niegodziwego rodu, nie ujrzy tej pięknej ziemi, którą przysiągłem oddać waszym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Kaleb, syn Jefuny on ją zobaczy; jemu i jego synom dam ziemię po której się przechadzał, za to, że w pełni szedł za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mnie, z waszej przyczyny rozgniewał się WIEKUISTY, mówiąc: I ty tam nie wejdziesz.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syn Nuna, który stoi przed tobą on tam wejdzie; jego utwierdzaj, gdyż on ją odda w posiadanie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wasze dzieci o których mówiliście, że staną się łupem, oraz wasi synowie, którzy dzisiaj jeszcze nie poznali co jest dobre, a co złe oni tam wejdą, im ją oddam i oni ją posiądą.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zabierzcie oraz wyruszcie ku pustyni, drogą ku morzu 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odpowiedzieliście mi, mówiąc: Zawiniliśmy względem WIEKUISTEGO; pójdziemy i będziemy walczyli jak rozkazał WIEKUISTY, nasz Bóg. Potem każdy przypasał swoją broń wojenną i porwaliście się, aby wejść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do mnie powiedział: Powiedz im: Nie wchodźcie oraz nie walczcie, abyście nie byli porażeni przez waszych wrogów, gdyż nie ma Mnie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mówiłem, ale nie słuchaliście; zatem sprzeciwiliście się słowu WIEKUISTEGO, zawrzeliście oraz weszliście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wystąpił przeciw wam Emorejczyk, co osiadł na tej górze i was ścigali, tak jak to czynią pszczoły, i porazili was do szczętu w Seirze.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wróciliście i płakaliście przed WIEKUISTYM, ale WIEKUISTY nie wysłuchał waszego głosu i nie skłonił do was Swoich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przebywaliście w Kadesz przez długie czasy; takimi były czasy, w których tam byliście.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2024-04-25T09:25:25Z</dcterms:modified>
</cp:coreProperties>
</file>