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Lewici całe pokolenie Lewi, nie będą mieli części ani udziału przy Israelu; będą się żywić ofiarami ogniowymi WIEKUISTEGO oraz Jego udziałem.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miał udziału wśród swoich braci; jego udziałem jest WIEKUISTY, jak mu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należność od ludu dla kapłanów: Od zarzynających ofiarę byka bądź owcę należy oddawać kapłanowi łopatkę, żuchwę i żołądek.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pierwociny twojego zboża, twojego wina i twej oliwy; także oddasz mu pierwociny wełny twoich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wybrał go WIEKUISTY, twój Bóg, ze wszystkich twoich pokoleń, aby po wszystkie czasy stał do usługi w Imię WIEKUISTEGO on oraz jego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Lewita z któregokolwiek twego miasta, gdzie zamieszkuje, z całego Israela, zechce przyjść to niech przyjdzie według pragnienia swojej duszy na to miejsce, które wybierze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służył w Imię WIEKUISTEGO, swojego Boga, tak jak wszyscy Lewici, jego bracia, którzy stają tam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korzystają z równych części; oprócz tego co by sprzedał z ojcowizny.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wejdziesz do ziemi, którą odda ci WIEKUISTY, twój Bóg, wtedy nie ucz się czynić według ohyd tamtych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u ciebie nie znajduje taki, co przeprowadza przez ogień swojego syna, lub córkę; ani wróżbita, ani wieszczbiarz, ani guślarz, ani czarodziej;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związany z czarami, ani taki, co wzywa duchy, ani znachor, ani ten, który bada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dla WIEKUISTEGO jest obmierzłością każdy, co to czyni; i za te obmierzłości WIEKUISTY, twój Bóg, wypędza ich przed twym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nieskazitelnym przed WIEKUISTYM, twoim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 narody, które wypędzasz, słuchają wieszczbiarzy i wróżbitów lecz tobie nie przeznaczył takich WIEKUISTY,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pośród ciebie, z twoich braci, proroka jak mnie ustanowi ci WIEKUISTY, twój Bóg;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 Chorebie, w dzień zgromadzenia żądałeś od WIEKUISTEGO, twojego Boga, mówiąc: Niech więcej nie usłyszę głosu WIEKUISTEGO, mojego Boga, oraz niech nie zobaczę więcej tego wielkiego ognia, abym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do mnie powiedział: Pięknym jest to, co 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im, spośród ich braci, proroka podobnego do ciebie i włożę Moje słowa w jego usta, więc będzie im mówił wszystko, cokolwiek mu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ktokolwiek nie usłucha Moich słów, które będzie wypowiadał w Moim Imieniu tego Ja pomszczę na samym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prorok, który się odważy cokolwiek powiedzieć w Moim Imieniu, czego mu powiedzieć nie rozkazałem, albo który by przemawiał w imieniu cudzych bogów taki prorok niech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 powiedział w swoim sercu: Jak my mamy poznać słowo, którego nie wypowiedział WIEKUISTY?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wypowie prorok w Imię WIEKUISTEGO, a słowo to się nie stanie, ani się nie spełni to jest słowo, którego nie wypowiedział WIEKUISTY; prorok je wypowiedział rozmyślnie; nie trwóż się przed nim.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2024-04-29T19:19:00Z</dcterms:modified>
</cp:coreProperties>
</file>