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pojmie żony swojego ojca i nie odkryje poły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zgromadzenia WIEKUISTEGO nie wejdzie trzebieniec, ani rzezaniec.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zgromadzenia WIEKUISTEGO nie wejdzie bękart; nawet jego dziesiąte pokolenie nie wejdzie do zgromadzenia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zgromadzenia WIEKUISTEGO nie wejdzie Ammonita i Moabita; nawet dziesiąte ich pokolenie nie wejdzie do zgromadzenia WIEKUISTEGO, dopóki jest ten porządek.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kiedy szliście z Micraim, nie wyszli wam na drogę z chlebem i wodą, oraz za to, że w Arm–Naharim najęto przeciw tobie Bileama, syna Beora z Pethor, aby was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WIEKUISTY, twój Bóg, nie chciał wysłuchać Bileama, i WIEKUISTY, twój Bóg, obrócił ci przekleństwo w błogosławieństwo dlatego, że WIEKUISTY, twój Bóg, cię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szukaj pokoju, ani ich dobra; po wszystkie twoje dni,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pogardzaj Edomitą, bo on jest twoim bratem; nie pogardzaj Micrejczykiem, bo byłeś przychodniem na jego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które im się zrodzą w trzecim pokoleniu, mogą wejść do zgromadzenia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wyruszysz do obozu przeciwko twoim wrogom, wystrzegaj się wszelkiej, szkodliwej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pośród ciebie znajdzie się ktoś nieczysty z powodu nocnej przygody niech wyjdzie poza obóz i nie przychodzi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wieczorowi niech się wykąpie w wodzi i po zachodzie słońca może wrócić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też miał poza obozem ustronie, gdzie będziesz mógł wychodzić do ustępu.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miał patyk na rzemieniu i nim rozkopiesz, kiedy usiądziesz na ustępie, po czym zakryjesz swą nieczystość.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WIEKUISTY, twój Bóg, chodzi pośród twojego obozu, aby cię wybawiał oraz poddawał ci twoich wrogów; dlatego niech twój obóz będzie święty, by nie zobaczył u ciebie nic hańbiącego i od ciebie się nie odwrócił.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wydasz panu jego niewolnika, jeśli od swego pana schronił się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wśród ciebie zamieszka z tobą na tym miejscu, które sobie wybierze, w którymkolwiek z twych miast, gdzie mu się podoba nie uciemiężaj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nierządnicy z córek Israela, ani nie będzie nierządników z 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skutek jakiegoś ślubu, nie wnoś do domu WIEKUISTEGO, twojego Boga, zapłaty nierządnicy, ani zapłaty za psa; bowiem jest wstrętem dla WIEKUISTEGO, twojego Boga, jedno i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dasz lichwy twojemu bratu lichwy od pieniędzy, lichwy od żywności, lichwy od jakiejkolwiek rzeczy, którą się oddaje na lichwę.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Cudzoziemcowi możesz dawać na lichwę, ale twojemu bratu nie dawaj na lichwę; aby na ziemi do której wchodzisz, by ją posiąść, błogosławił ci WIEKUISTY, twój Bóg, w każdym przedsięwzięciu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WIEKUISTEMU, twojemu Bogu, ślubował ślub, nie ociągaj się go spełnić; gdyż WIEKUISTY, twój Bóg, poszukiwał go będzie od ciebie; więc byłby na tobie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zaprzestaniesz ślubować nie będzie na tobie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 słowa twoich ust i spełniaj jak ślubowałeś WIEKUISTEMU, twojemu Bogu; to, co dobrowolnie wypowiedziałeś swoimi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do winnicy twojego bliźniego, możesz jeść winne grona według twojego upodobania, do syta; ale nie bierz do twojego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wejdziesz w zboże twojego bliźniego, możesz twą ręką narwać kłosów; lecz nie zapuszczaj sierpa w zboże twojego bliźniego.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2024-04-28T08:34:35Z</dcterms:modified>
</cp:coreProperties>
</file>