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wejdziesz do ziemi, którą WIEKUISTY, twój Bóg, oddaje ci w udziale, byś ją posiadł oraz w niej zamieszkał, stanie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weźmiesz z pierwocin wszystkich płodów ziemi, które otrzymasz ze swej ziemi, którą WIEKUISTY, twój Bóg, ci oddaje; włożysz to do kosza oraz udasz się na miejsce, które wybierze WIEKUISTY, twój Bóg, by ustanowić tam 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do kapłana, który wówczas będzie oraz mu powiesz: Oświadczam dzisiaj przed WIEKUISTYM, moim Bogiem, że wszedłem do ziemi, którą WIEKUISTY zaprzysiągł naszym ojcom, że nam ją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weźmie kosz z twojej ręki i postawi go przed ołtarzem WIEKUISTEGO,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odezwiesz się i powiesz przed WIEKUISTYM, twoim Bogiem: Mój praojciec był tułającym się Aramejczykiem oraz zszedł do Micraim, i przebywał tam z małą garstką oraz urósł tam w wielki, potężny i liczny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Micrejczycy nas krzywdzili, gnębili oraz nakładali na nas ciężkie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wołaliśmy do WIEKUISTEGO, Boga naszych ojców, a WIEKUISTY usłyszał nasz głos, spojrzał na nasza niedolę, na nasze trudy i na nasz ucisk;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wyprowadził nas z Micraim potężną ręką, podniesionym ramieniem, wielkim strachem, znakami oraz cudami.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przyprowadził nas na to miejsce i oddał nam tą ziemię;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oto przyniosłem pierwociny płodów ziemi, którą mi dałeś, WIEKUISTY. I postawisz to przed WIEKUISTYM, twoim Bogiem; i ukorzysz się przed WIEKUISTYM, 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będziesz się weselił całym dobrem, które WIEKUISTY, twój Bóg, dał tobie i twojemu domowi – ty, Lewita i cudzoziemiec, który jest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trzeciego roku, roku dziesięcin, ostatecznie oddzielisz wszystkie dziesięciny twoich plonów i oddasz Lewicie, cudzoziemcowi, sierocie oraz wdowie, by jedli w twoich bramach oraz się nasycili;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spożywałem z tego w mojej żałobie, nie usunąłem dla nieczystości, ani nie oddawałem z tego dla umarłego; słuchałem głosu WIEKUISTEGO, mojego Boga i spełniłem wszystko, co mi przykazałeś.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z Twojego świętego Przybytku, z niebios i pobłogosław Twój lud – Israel, oraz ziemię opływającą mlekiem i miodem, którą nam oddałeś, jak zaprzysięgłeś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Dzisiejszego dnia, WIEKUISTY, twój Bóg, nakazuje ci spełniać te sprawiedliwe czyny oraz wyroki; a więc przestrzegaj je całym twoim sercem i całą twoją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 przyobiecałeś WIEKUISTEMU, że będzie ci Bogiem i że będziesz chodził Jego drogami oraz przestrzegał Jego sprawiedliwych czynów, wyroków i Jego praw, a także słuchał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 też przyobiecał ci WIEKUISTY, że będziesz dla Niego ludem wyłączonym, jak ci powiedział – jeśli będziesz przestrzegał wszystkich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to, że cię postawi w chwale, sławie i blasku powyżej wszystkich narodów, które stworzył, i że będziesz ludem poświęconym WIEKUISTEMU, twojemu Bogu, jak wypowiedział.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2024-05-01T02:04:53Z</dcterms:modified>
</cp:coreProperties>
</file>