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zawołał do całego Israela oraz do nich powiedział: Wy widzieliście wszystko, co WIEKUISTY uczynił przed waszymi oczami, w ziemi Micraim faraonowi, wszystkim jego sługom i całej 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 wielkie doświadczenia, które widziały twoje oczy, owe znaki i wielkie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aż po dzisiejszy dzień nie dał wam serca, by to zrozumieć; ani oczu, by widzieć; ani uszu, by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Prowadziłem was czterdzieści lat po pustyni, lecz nie zwiotczały na was wasze szaty oraz nie zbutwiało na twojej nodze twe obuwie.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jadaliście chleba, ani wina oraz nie pijaliście mocnych napojów, abyście poznali, że Ja, WIEKUISTY, to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przyszliście na to miejsce, do walki przeciw wam wystąpił Sychon, król Cheszbonu oraz Og, król Baszanu, więc ich poraziliśmy.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Zabraliśmy ich kraj oraz oddaliśmy go w udziale Reubenitom, Gadytom i połowie pokolenia Menaszy.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przestrzegajcie słów tego przymierza oraz je spełniajcie, aby się wam szczęściło we wszystkim, co będziecie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dziś stoicie przed obliczem WIEKUISTEGO, waszego Boga; naczelnicy waszych pokoleń, starsi, wasi urzędnicy i wszyscy synowie Israela;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dzieci, wasze żony i obcy, który są w twym obozie; od takiego, co rąbie drwa – do tego, co czerpie twoje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wszedł w przymierze WIEKUISTEGO, twojego Boga, w zaprzysiężoną z Nim umowę, którą WIEKUISTY, twój Bóg, dzisiaj z tobą zawiera.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cię dziś ustanowił Swoim ludem oraz był twoim Bogiem, jak ci zapowiedział, i jak zaprzysiągł twoim przodkom Abrahamowi, Ic'hakowi i 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 z wami samymi zawieram dziś to przymierze i tę zaprzysiężoną umowę,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każdym, który tu dzisiaj z wami stoi przed obliczem WIEKUISTEGO, waszego Boga, oraz z tym, którego tu dzisiaj z wami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wam wiadomo, jak przebywaliśmy w Micraim i jak przechodziliśmy wśród narodów obok których przeszliście.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Widzieliście ich ohydy, ich obmierzłości, drewno i kamień oraz srebro i złoto, co u nich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jest między wami mężczyzna czy niewiasta, rodzina albo pokolenie, których serce się dziś odwraca od WIEKUISTEGO, waszego Boga, aby pójść i służyć bogom tych narodów; może jest między wami zarodek, który wydaje jad i piołun;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słysząc słowa tego zaklęcia, chełpi się w swoim sercu, mówiąc: Będę spokojny, gdy będę postępował w pragnieniach mego serca – by zgładzić to, co napojone wraz ze spragnionym.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nie zechce takiemu przebaczyć, lecz zapłonie przeciwko niemu gniew WIEKUISTEGO oraz Jego żarliwość, i legnie na nim całe przekleństwo opisane w tym zwoju, a WIEKUISTY zgładzi spod nieba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oddzieli go ze wszystkich pokoleń Israela na zgubę, według wszystkich przekleństw przymierza, napisanych w tym Zwoju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ród potomny wasze dzieci, które powstaną po was i cudzoziemiec, co przyjdzie z dalekiej krainy, kiedy zobaczą klęski tej ziemi i choroby, którymi ją wyniszczył WIEKUISTY, powie: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Siarką i solą – jej cała gleba pogorzeliskiem; nie jest obsiewaną, nie może rodzić, ani nie wschodzi na niej jakakolwiek trawa; jest jak zwalisko Sedomu i Amory, Admy i Cebom, które WIEKUISTY zwalił w Swoim gniewie oraz w Swojej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wszystkie narody pomyślą: Czemu WIEKUISTY tak uczynił tej ziemi? Co to za żar tego wielkiego gniewu?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odpowiedzą: Za to, ze opuścili przymierze WIEKUISTEGO, które z nimi zawarł, kiedy ich wyprowadził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poszli i służyli obcym bogom oraz korzyli się przed nimi; przed bogami, których nie znali i których im nie przeznaczył.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zapłonął gniew WIEKUISTEGO przeciwko tej ziemi i naprowadził na nią wszelkie przekleństwo, napisane w tym 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ich wytrącił z ich ziemi, w gniewie, zapalczywości i w wielkim oburzeniu, oraz ich rzucił na cudzą ziemię, jak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co tajne należy do WIEKUISTEGO, naszego Boga; ale co jawne – do nas oraz do naszych synów na wieki, abyśmy spełniali wszystkie słowa tego Prawa.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2024-04-29T00:28:40Z</dcterms:modified>
</cp:coreProperties>
</file>