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Powtórzonego Prawa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zwróciliśmy się i pociągnęliśmy drogą ku Baszanowi; zatem do walki pod Edrej wystąpił naprzeciw nam Og, król Baszanu on oraz cały jego lud.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WIEKUISTY do mnie powiedział: Nie obawiaj się go, gdyż oddaję go w twoją rękę, cały jego lud i jego ziemię; zatem mu uczynisz, jak uczyniłeś Sychonowi, królowi Emorei, który zasiadał w Cheszbonie.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WIEKUISTY, nasz Bóg, poddał w nasze ręce Oga, króla Baszanu oraz cały jego lud; więc go poraziliśmy tak, że nie zostało po nim ani szczątku.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zdobyliśmy wszystkie jego miasta. Nie było grodu, którego byśmy im nie zabrali sześćdziesiąt miast, cały obwód Argob królestwo Oga baszańskiego.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Wszystko to były miasta obwarowane wysokimi murami, bramami i zaporami oprócz bardzo licznych, otwartych miast.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na nie położyliśmy zaklęcie, jak uczyniliśmy Sychonowi, królowi Cheszbonu, kładąc zaklęcie na całą męską ludność miasta oraz na kobiety i dzieci.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wszelkie bydło i łupy miast zagrabiliśmy dla siebie.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Tak, z ręki dwóch królów Emorei, zabraliśmy wówczas ziemię, która jest po tej stronie Jardenu; od potoku Arnon aż do góry Chermon.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Cydończycy nazywają Chermon Syrjonem, zaś Emorejczycy nazywają go Senir.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Wzięliśmy wszystkie miasta na równinie, cały Gilead i cały Baszan, aż do Salchy i Edrei stołecznych miast Oga baszańskiego.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tylko Og, król Baszanu, pozostał z resztki olbrzymów. Oto jego łoże, łoże żelazne, które znajduje się u synów Ammonu, w Rabba jego długość to dziewięć łokci, a jego szerokość to cztery łokcie, licząc na łokieć męski.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Tę oto ziemię wówczas zdobyliśmy. Od Aroeru, który jest nad potokiem Arnon i połowę góry Gilead wraz z jej miastami, oddałem Reubenidom i Gadydom.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pozostałą część Gileadu i cały Baszan królestwo Oga, oddałem połowie pokolenia Menaszy cały obwód Argob; ten cały Baszan nazywają ziemią olbrzymów.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Jair, syn Menaszy, zabrał cały obwód Argob, aż do granic Geszuryty i Maachyty, i oprócz Baszanu nazwał go od swojego imienia siołami Jaira, aż po dzisiejszy dzień.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Machyrowi oddałem Gilead.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Reubenidom i Gadydom oddałem od Gileadu aż do potoku Arnon, do środka potoku; nadto Gewul aż do potoku Jabbok, przy granicy synów Ammonu;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 Araby, Jardenu, Gewulu, od Kinnereth aż do morza Araby, morza Słonego, u stoków Pisgi, ku wschodowi.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wam rozkazałem, mówiąc: WIEKUISTY, nasz Bóg, oddaje wam w posiadanie tą ziemię; a więc, wojenni mężowie pójdziecie zbrojnie przed waszymi braćmi, synami Israela.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Tylko zostaną w waszych miastach, które wam dałem, wasze żony, wasze dzieci i wasze stada; ponieważ wiem, że macie liczne stada.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Dopóki WIEKUISTY nie da pokoju waszym braciom, jak i wam, oraz zdobędą oni ziemię, którą WIEKUISTY, wasz Bóg, odda wam za Jardenem. Wtedy wrócicie każdy do swojej posiadłości, którą wam oddałem.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też zapowiedziałem Jezusowi, synowi Nuna, mówiąc: Twoje oczy widzą wszystko, co WIEKUISTY, wasz Bóg, uczynił tym dwóm królom; tak samo WIEKUISTY uczyni wszystkim królestwom, do których idziesz.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obawiajcie się ich, gdyż WIEKUISTY, wasz Bóg, Sam za was walczy.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też błagałem WIEKUISTEGO,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Panie, WIEKUISTY! Ty zacząłeś okazywać Twojemu słudze Twoją wielkość oraz Twoją potężną rękę; bo gdzie jest bóg na niebie, albo na ziemi, który mógłby spełnić coś podobnego do Twych dzieł oraz do Twoich czynów?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więc przejdę i zobaczę tą piękną ziemię, która jest za Jardenem, ową piękną górę, i Liban.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WIEKUISTY uniósł się na mnie z waszej przyczyny oraz mnie nie wysłuchał. Nadto WIEKUISTY do mnie powiedział: Wystarczy ci! Nie mów do mnie więcej w tej sprawie.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Wejdź na szczyt Pisgi i podnieś twoje oczy ku zachodowi, ku północy, ku południowi i ku wschodowi, i popatrz swoimi oczyma; ponieważ za Jarden nie przejdziesz.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powierz to Jezusowi, synowi Nuna, pokrzep go oraz go utwierdź, bowiem on pójdzie przed tym ludem i on podda im w dziedzictwo ziemię, którą zobaczysz.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pozostaliśmy na nizinie, naprzeciw Beth–Peor.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Powtórzonego Prawa Rozdział 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2024-04-27T09:34:02Z</dcterms:modified>
</cp:coreProperties>
</file>