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poszedł i wypowiedział te słowa całemu Israelowi;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nich: Mam dzisiaj sto dwadzieścia lat; nie mogę już wychodzić i wchodzić. A WIEKUISTY do mnie powiedział: Nie przejdziesz za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twój Bóg, sam pójdzie przed tobą; On Sam wytępi te narody przed twym obliczem, a więc nimi zawładniesz. Jezus syn Nuna, ten pójdzie przed tobą, jak 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postąpi z nimi, jak postąpił z Sychonem i Ogiem – królami Emorei, których zgładził razem z ich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wam ich wyda i postąpicie z nimi według wszystkich przykazań, jakie wam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silni oraz wytrwali; nie obawiajcie się, ani przed nimi nie drżyjcie, gdyż WIEKUISTY, twój Bóg, Sam pójdzie z tobą; nie odstąpi cię, ani cię nie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WIEKUISTY pójdzie przed tobą; nie odstąpi cię, ani cię nie opuści; nie obawiaj się, ani się nie ugnij.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spisał to Prawo i oddał je kapłanom, synom Lewiego, niosącym Arkę Przymierza WIEKUISTEGO, oraz wszystkim starszym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też im rozkazał, mówiąc: Po upływie siedmiu lat, w czasie Roku Odpuszczenia, w święto Szałasów,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cały Israel przyjdzie, by się ukazać przed obliczem WIEKUISTEGO, twojego Boga, na miejscu, które Sobie wybierze – przeczytasz to Prawo przed całym Israelem, przed ich uszami.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 lud – mężczyzn, niewiasty, dzieci i cudzoziemców, którzy są w twoich bramach, aby słuchali i się uczyli; i obawiali się WIEKUISTEGO, waszego Boga, oraz spełniali wszystkie słowa tego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ich synowie, którzy tego jeszcze nie wiedzą, niech słuchają oraz się uczą, jak obawiać się WIEKUISTEGO, waszego Boga, po wszystkie dni w których będziecie żyć na ziemi, do której przechodzicie za Jarden, 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Oto twe dni zbliżyły się do śmierci; weź Jezusa, syna Nuna oraz stańcie w Przybytku Zboru, a Ja go ustanowię. Więc poszedł Mojżesz i Jezus, syn Nuna, i stanęli w 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ukazał się w Przybytku, w słupie obłoku; po czym ów słup obłoku stanął u wejścia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 do Mojżesza: Oto spoczniesz z twoimi przodkami, a ten lud zacznie się uganiać za obcymi bóstwami ziemi, w obręb której wchodzi. Mnie opuści oraz złamie Moje Przymierze, które z nim zawarłem.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 skryję Moje oblicze w ten dzień, z powodu wszystkiego zła, które uczynił, kiedy zwrócił się ku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napiszcie sobie pieśń i naucz jej synów Israela, włożywszy ją w ich usta, aby ta pieśń była Mi świadectwem przeciwko synom Israela,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napisał owego dnia tą pieśń i nauczył jej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ustanowił Jezusa, syna Nuna, oraz powiedział: Bądź silnym i wytrwałym, gdyż ty wprowadzisz synów Israela do ziemi, którą im zaprzysiągłem,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Mojżesz dokonał aż do końca spisania do zwoju słów tego Prawa, stało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rozkazał Lewitom, którzy nieśli Arkę Przymierza WIEKUISTEGO,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ten Zwój Prawa oraz złóżcie go u boku Arki Przymierza WIEKUISTEGO, waszego Boga, aby była tam świadectwem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znam twój upór oraz twój twardy kark. Przecież i dzisiaj, chociaż stoję przy was jeszcze żywy, jesteście przekorni WIEKUISTEMU; o ileż bardziej po mojej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do mnie wszystkich starszych waszych pokoleń i waszych przełożonych, abym przed ich oczyma wypowiedział te słowa oraz wezwał niebiosa i ziemię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po mojej śmierci się znarowicie, zejdziecie z drogi, którą wam poleciłem; a w późniejszych czasach spotka was niedola za to, że będziecie czynić zło w oczach WIEKUISTEGO, rozdrażniając Go sprawami waszych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Mojżesz, w uszy całego zgromadzenia synów Israela, wypowiedział do końca słowa tej pieśni: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2024-04-19T04:30:52Z</dcterms:modified>
</cp:coreProperties>
</file>