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od Boga i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 wszystko powstało, a bez Niego ani jedno nie powstało, co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jest życie, a życie jest światłem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światło ukazuje się w ciemności, a ciemność go nie owładnęła.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człowiek, posłany od Boga, któremu na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na świadectwo, aby zaświadczył o świetle, by wszyscy wśród niego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 był światłem, ale przyszedł, by mogło być zaświadczone o świetle.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prawdziwe światło, które oświeca każdego człowieka, który przychodzi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na świecie i świat wśród niego powstał, a 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swoich własnych przyszedł, ale swoi 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tym, którzy Go przyjęli, dał im moc stać się dziećmi Boga, owym wierzącym co do Jego Imienia;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z krwi, ani z woli ciała wewnętrznego, ani z upodobania mężczyzny, ale zostali narodzeni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Słowo pełne łaski i prawdy stało się cielesną naturą oraz rozbiło wśród nas namiot. Więc oglądaliśmy Jego chwałę, chwałę jako jedynaka u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 o Nim, więc zawołał, mówiąc: Ten jest tym, o którym powiedziałem: Ten, co przychodzi po mnie, stał się przede mną, gdyż był ode mnie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 Jego pełni my wszyscy otrzymaliśmy, i to łaskę za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Prawo zostało nadane przez Mojżesza, zaś łaska i prawda stała się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nikt nigdy nie widział; to jedyny Syn, który jest na łonie Ojca, Ten wytłumaczył.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Jana, gdy Żydzi z Jerozolimy wysłali kapłanów oraz Lewitów, aby go zapytali: Kto ty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zgodził i nie zaprzeczył, a wyznał: Ja nie jestem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Zapytali go także: Więc kim? Czy ty jesteś Eliaszem? I mówi: Nie jestem. Czy ty jesteś prorokiem? A odpowiedział: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Kim jesteś? Abyśmy mogli dać odpowiedź tym, którzy nas posłali. Co mówisz o samym 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Ja jestem głosem wołającego na pustkowiu: Wyprostujcie drogę Pana, jak powiedział prorok Izajasz.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posłani niektórzy spośród faryzeuszy.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zapytali go oraz mu powiedzieli: Dlaczego zatem, chrzcisz, skoro ty nie jesteś Chrystusem, ani Eliaszem, ani prorokiem?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odpowiedział im, mówiąc: Ja chrzczę w wodzie, a pośród was stanął ten, którego wy nie dostrzegacie.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tym, co przychodzi za mną, a który był przede mną; ja mu nie jestem godny rozwiązać rzemień jego sandała.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się stało w Betabarze, za Jordanem, gdzie był Jan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Jan widzi przychodzącego do niego Jezusa i mówi: Oto baranek Boga, który usuwa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tym, o którym ja powiedziałem: Za mną przychodzi mąż, który się stał przede mną, gdyż był pierwszy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także nie znałem; ale dlatego przyszedłem chrzcząc w wodzie aby mógł zostać objawiony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też zaświadczył, mówiąc: Widzę Ducha, który zstępuje z niebios, podobnie jak gołębica, i na nim pozostał.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także nie znałem, ale Ten, który mnie posłał by chrzcić w wodzie, Ten mi powiedział: Na kogo zobaczysz zstępującego Ducha, co na nim spocznie, ten jest tym, co chrzci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ja zobaczyłem oraz zaświadczam, że ten jest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 Jan znowu stanął oraz dwóch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przypatrzył przechodzącemu Jezusowi, mówi: Oto baranek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mówił, usłyszeli go ci dwaj uczniowie, więc podążyli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się odwrócił, ujrzał ich towarzyszących i im mówi: Czego szukacie? A oni mu powiedzieli: Rabbi (czyli po przetłumaczeniu jest nazwany: Nauczycielem Mistrzem),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im: Chodźcie i zobaczcie. Więc poszli i zobaczyli gdzie się zatrzymuje i tego dnia z nim pozostali; a było około dziesiątej godziny.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był Andrzej, brat Szymona Piotra, jeden z dwóch, którzy usłyszeli od Jana i za nim 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znajduje najpierw swojego brata Szymona i mu mówi: Znaleźliśmy Mesjasza (co jest tłumaczone jako Chrystus).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nawet go zaprowadzili do Jezusa. A Jezus przypatrzył mu się i powiedział: Ty jesteś Szymon, syn Jonasza; ty będziesz nazwany Kefas (co się tłumaczy Piotr).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nazajutrz, Jezus życzył sobie wyjść do Galilei. Znajduje też Filipa oraz mu mówi: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Filip był z Betsaidy, z miasta Andrzeja i 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znajduje Natanela i mu mówi: Znaleźliśmy Jezusa, syna Józefa z Nazaretu, o którym Mojżesz napisał w Prawie i napisali Prorocy.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Natanel mu powiedział: Czy z Nazaretu może być coś dobrego? Mówi mu Filip: Chodź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zobaczył przychodzącego do niego Natanela, mówi o nim: Oto prawdziwy Israelita, w którym nie ma zdrady.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Natanel: Skąd mnie znasz? A Jezus odpowiadając, rzekł mu: Zanim cię Filip zawołał, zobaczyłem cię gdy byłeś pod figowym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Natanel i mu rzekł: Nauczycielu Mistrzu, ty jesteś Synem Boga, ty jesteś Królem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odpowiadając, mu rzekł: Wierzysz, ponieważ ci powiedziałem, że zobaczyłem cię pod figowcem? Większe rzeczy od tych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mu mówi: Zaprawdę, zaprawdę, mówię wam, od tej chwili będziecie widzieli otwarte niebiosa oraz aniołów Boga wstępujących i zstępujących na Syna Człowieka.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zdarzyło się wesele w Kanie Galilei i była tam matka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wesele został zaproszony też Jezus oraz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zabrakło wina, matka Jezusa mówi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Co mnie i tobie, niewiasto? Jeszcze nie nadeszła moja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matka mówi sługom: Uczyńcie, cokolwiek by wam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sześć kamiennych stągwi, ustawionych według obrzędu oczyszczania Żydów, które mieściły w sobie po dwie, albo trzy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Napełnijcie stągwie wodą. Więc napełnili je aż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także: Teraz zaczerpnijcie oraz nieście mistrzowi ceremonii. Zatem zanieśli.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mistrz ceremonii skosztował wody, która stała się winem, a nie wiedział skąd ono jest (ale wiedzieli słudzy, co zaczerpnęli wodę), mistrz ceremonii woła oblubieńca,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Każdy człowiek stawia najpierw dobre wino, a kiedy staną się pijani, wtedy gorsze; a ty dobre wino zachowałeś aż do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początek znaków uczynił Jezus w Kanie Galilei oraz objawił swoją chwałę, więc uwierzyli w 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zszedł do Kafarnaum on, jego matka, jego bracia oraz jego uczniowie, ale nie pozostali tam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żydowska Pascha, więc Jezus wszedł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Świątyni znalazł sprzedających byki, owce, gołębie oraz siedzących bankierów.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uczynił bicz ze sznurków i wszystkich wyrzucił ze Świątyni, także owce i byki, a pieniądze wymieniaczy rozsypał i powywracał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sprzedającym gołębie: Usuńcie to stąd, nie czyńcie domu mego Ojca domem targowiska.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uczniowie przypomnieli sobie, że jest napisane: Zapał o Twój dom mnie pochłania.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 mu Żydzi, mówiąc: Jaki nam znak ukazujesz, że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odpowiedział, mówiąc: Zniszczcie tą Świątynię, a w trzy dni ją wzniosę.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powiedzieli: Ta Świątynia była budowana czterdzieści sześć lat, a ty ją wzniesiesz w trzy 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Świątyni swojego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został wskrzeszony z martwych, jego uczniowie przypomnieli sobie, że to mówił i uwierzyli Pismu oraz słowu, które powiedział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 święto, w Paschę, był w Jerozolimie, wielu uwierzyło w jego Imię, widząc znaki,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 Jezus nie powierzał im samego siebie, dlatego, że on znał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miał potrzeby, aby ktoś miał zaświadczyć o człowieku, bo sam wiedział, co było w człowieku.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człowiek z faryzeuszów, któremu na imię Nikodem, przełożony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nocą do Jezusa i mu powiedział: Rabbi, wiemy że jesteś nauczycielem, co przybył od Boga; bo nikt nie może czynić tych cudów, które ty czynisz, jeśliby z nim nie był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rzekł: Zaprawdę, zaprawdę powiadam ci, jeśli ktoś nie zostanie zrodzony na nowo, nie może ujrzeć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Nikodem mówi do niego: Jak człowiek może zostać zrodzony, będąc stary? Czy może powtórnie wejść do łona swojej matki i zostać narodzony?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Zaprawdę, zaprawdę powiadam ci, jeśli ktoś nie zostanie zrodzony z wody i Ducha, nie jest w stanie wejść do Królestwa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zrodzone z cielesnej natury jest cielesną naturą; ale to zrodzone z Ducha jest duchem.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 się, że ci powiedziałem: Jest wam konieczne zostać zrodzonymi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śle tchnienie gdzie chce i słyszysz Jego głos, lecz nie wiesz skąd przychodzi i dokąd zmierza; taki jest każdy, kto zostaje zrodzony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Nikodem odpowiedział, mówiąc mu: Jak to się może stać?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mu: Ty jesteś nauczycielem Israela,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ci, że co wiemy mówimy i co widzieliśmy świadczymy, a naszego świadectwa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wam powiedziałem ziemskie sprawy a nie wierzycie, jak uwierzycie kiedy wam powiem niebiańskie?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nikt nie wszedł do niebios, lecz tylko Ten, który zszedł z niebios; Syn Człowieka, który jest w 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Mojżesz wywyższył węża na pustkowiu, tak jest słuszne, by został wywyższony Syn Człowieka;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każdy, kto w niego wierzy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Bóg tak umiłował świat, że dał swego jednorodzonego Syna, aby każdy, kto w niego wierzy nie zginął, ale miał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posłał na świat swojego Syna, aby świat sądził, lecz aby świat mógł przez niego zostać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 niego wierzy nie zostanie oskarżony; a niewierzący już został oskarżony, gdyż nie uwierzył co do Imienia jednorodzonego Syna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jest oskarżenie, że światło przyszło na świat, ale ludzie bardziej umiłowali ciemność niż światło, bo dział się ich porządek, czyli bezbożne działania.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każdy, kto prowadzi podłe sprawy nienawidzi światła i nie wychodzi naprzeciw światłu, by nie mogły zostać zbadane jego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czyni prawdę wychodzi naprzeciw światłu, aby zostały ukazane jego dokonane czyny; że jest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Jezus przyszedł do ziemi Judy, jak również jego uczniowie, i razem z nimi tam przebywał oraz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także chrzcił w Ainon, blisko Salim, bo było tam wiele wód; więc przybywali i zostawali zanurzani.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Jan nie był jeszcze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 powodu uczniów Jana, powstał spór pośród Żydów, odnośnie oczyszczania.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przyszli do Jana oraz mu powiedzieli: Rabbi, ten który był z tobą za Jordanem i któremu ty zaświadczyłeś oto on chrzci oraz wszyscy do niego przychodzą.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Jan odpowiadając, rzekł: Człowiek nie jest w stanie wziąć ani jednego, jeśli mu to nie będzie dane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mi świadczycie, że powiedziałem: Ja nie jestem Chrystusem, ale jestem posłany na jego przedzie.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 ten jest oblubieńcem; a przyjaciel oblubieńca stoi, słucha go oraz raduje się przyjemnością z powodu głosu oblubieńca; otóż ta moja radość została wypełniona.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Jemu trzeba wzrastać, zaś mnie stawać się mniejszym.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przychodzi z wysokości jest ponad wszystkimi. Kto jest z ziemi jest ze świata i mówi z tego porządku świata; a kto przychodzi z niebios jest ponad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widzi oraz usłyszał to poświadcza, ale nikt nie przyjmuje jego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przyjął jego świadectwo, przypieczętował, że Bóg jest prawdomówny.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ten, którego Bóg posłał, mówi słowa Boga; gdyż Bóg nie daje Ducha z powodu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wszystkie rzeczy oddał w jego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ma życie wieczne, zaś nieposłuszny Synowi nie zobaczy życia, lecz spoczywa na nim gniew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się Jezus dowiedział, że faryzeusze usłyszeli, iż Jezus czyni i chrzci liczniejszych uczniów niż Jan,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przecież sam Jezus nie chrzcił, ale jego uczniowie),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Judeę, i znowu odszedł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mu konieczne przechodzić przez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przychodzi do miasta Samarii, zwanego Sychar, blisko terenu, który Jakób dał swojemu synowi Józefowi.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źródło Jakóba. Więc Jezus, strudzony od wędrówki, tak tylko przysiadł sobie przy zdroju; a była jakoś szósta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również niewiasta z Samarii, aby zaczerpnąć wody. A Jezus jej mówi: Daj mi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jego uczniowie odeszli do miasta, aby nakupić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owa niewiasta, Samarytanka, mu mówi: Jakże ty, będąc Żydem, prosisz pić ode mnie, kobiety samarytańskiej? (Gdyż Żydzi nie utrzymują stosunków z Samarytanami).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odpowiadając, rzekł jej: Gdybyś dostrzegła dar Boga oraz kim jest ten, który do ciebie mówi: Daj mi pić; ty byś go poprosiła, a dałby ci wodę żyjącą.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niewiasta: Panie, nie masz ani czerpaka, a studnia jest głęboka, zatem skąd masz wodę żyjącą?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znaczniejszy od naszego przodka Jakóba, który dał nam tą studnię, sam z niej pił, oraz jego synowie i jego trzody?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odpowiadając jej, rzekł: Każdy, kto pije z tej wody, znowu będzie pragnął;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kto wypije z wody, którą ja mu dam, nie będzie pragnął na wieczność; a woda którą mu dam, stanie się w nim zdrojem wody, co wytryskuje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 niego niewiasta: Panie, daj mi tę wodę, abym nie zapragnęła, ani nie chodziła tu czerpać.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Idź, zawołaj swojego męża i przyjdź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odpowiadając, rzekła: Nie mam męża. Mówi jej Jezus: Dobrze powiedziałaś: Nie mam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miałaś pięciu mężów, a ten, którego teraz masz, nie jest twoim mężem; to prawdziwie powiedziałaś.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niewiasta: Panie, widzę, że ty jesteś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ojcowie oddają cześć na tej górze; a wy powiadacie, że w Jerozolimie jest miejsce, gdzie trzeba oddawać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Kobieto, wierz mi, że przychodzi godzina, kiedy ani na tej górze, ani w Jerozolimie nie będziecie oddawać Ojcu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oddajecie cześć Temu, którego nie znacie; my oddajemy cześć Temu, którego znamy; ponieważ zbawienie jest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nadchodzi godzina i jest teraz, gdy prawdziwi czciciele będą czcić Ojca w Duchu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Ojciec szuka tych, którzy Go tak czczą. Bóg jest Duchem, więc owi czciciele powinni Go czcić w Duchu i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niewiasta: Wiem, że przychodzi Mesjasz, nazwany Chrystusem; a gdy on przyjdzie, wszystko nam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Ja nim jestem; ten, który tobie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przyszli jego uczniowie i dziwili się, że rozmawiał z kobietą; jednakże nikt nie powiedział: Czego szukasz? Lub: Dlaczego z nią rozmawiasz?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 zostawiła swój dzban, odeszła do miasta i mówi ludziom: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Idźcie, zobaczcie człowieka, który mi wszystko powiedział, cokolwiek uczyniłam; czyż ten nie jest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wyszli z miasta i przychodzili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międzyczasie prosili go uczniowie, mówiąc: Rabbi, zjedz.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Ja mam pokarm do zjedzenia, którego wy nie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uczniowie mówili do siebie: Czy ktoś mu przyniósł 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Moim pokarmem jest, by uczynić wolę Tego, który mnie posłał oraz dokonać Jego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wy nie mówicie: Jest już czteromiesięczny okres, zatem nadchodzi żniwo? Oto wam mówię, podnieście wasze oczy i obejrzyjcie krainy, że już bieleją do żniwa.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ten, który żnie, odbiera zapłatę oraz zbiera owoc do życia wiecznego, by siejący i żnący mógł się wspólnie cieszyć.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tym jest prawdziwe słowo: Inny jest siejący, a inny żnący.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was wysłałem zbierać to, nad czym wy się nie trudziliście; inni się natrudzili, a wyście weszli w ich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tamtego miasta uwierzyło w niego wielu Samarytan, z powodu słowa niewiasty, która świadczyła: Powiedział mi wszystko, co uczyniłam.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przyszli do niego Samarytanie, prosili go, aby u nich pozostał; i pozostał tam dwa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znacznie liczniejsi uwierzyli z powodu 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kobiecie mówili: Już nie z powodu twojego gadania wierzymy; bo sami usłyszeliśmy oraz wiemy, że ten jest naprawdę Chrystusem,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dwóch dniach wyszedł stamtąd i odszedł do 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 Jezus zaświadczył, że prorok nie ma szacunku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przyszedł do Galilei, Galilejczycy przyjęli go radośnie, gdyż widzieli wszystko, co w święto zrobił w Jerozolimie, bo i oni przyszli na święto.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przyszedł do Kany Galilei, gdzie uczynił wino z wody. A był w Kafarnaum pewien królewski dworzanin, którego syn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usłyszał, że z Judei do Galilei nadchodzi Jezus, więc poszedł do niego oraz go prosił, aby zszedł oraz uleczył jego syna; bo miał umierać.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powiedział do niego: Nie uwierzycie, jeśli nie zobaczycie znaków i 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królewski przyjaciel mówi do niego: Panie, zejdź zanim moje dziecko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Idź, twój syn żyje. I uwierzył ten człowiek słowu, które powiedział mu Jezus oraz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jeszcze schodził, wyszli mu naprzeciwko jego słudzy i oznajmili, mówiąc: Twój chłopiec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dowiadywał się od nich o godzinę, w której miał się lepiej. Zatem mu powiedzieli: Wczoraj, o siódmej godzinie opuściła go gorączka.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ojciec poznał, że to w owej godzinie, w której Jezus mu powiedział: Twój syn żyje; i uwierzył on oraz cały jego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drugi z kolei znak uczynił Jezus, gdy przyszedł z Judei do Galilei.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było święto Żydów, więc Jezus wszedł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bramie Owczej w Jerozolimie jest sadzawka, zwana po hebrajsku Bethezda, która ma pięć krużganków.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Leżało w nich wielkie mnóstwo chorujących ślepych, chromych, wyniszczonych; czekających na poruszenie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czasie stosownej pory, do sadzawki zstępował anioł oraz poruszał wodę; a następnie kto pierwszy wszedł po wzruszeniu wody, stawał się zawsze zdrowym, kiedy był owładnięty chorobą.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był tam pewien człowiek, mający trzydzieści osiem lat w swej chorobie.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Jezus go ujrzał jak leży oraz poznał, że ma tę dolegliwość już długi czas, mówi mu: Chcesz stać się zdrowy?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chory mu odpowiedział: Panie, nie mam człowieka, aby mnie wrzucił do sadzawki, kiedy poruszy się woda. A w tym czasie, gdy ja przychodzę, inny przede mną wchodzi.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Wstań, zabierz swój materac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ów człowiek zaraz stał się zdrowy, wziął swój materac i chodził. Ale w owym dniu był 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mówili uzdrowionemu: Jest szabat, nie wolno ci nosić twojego materacu.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Ten, który mnie zdrowym uczynił, powiedział mi: Zabierz swój materac i chodź.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Spytali go: Kto jest owym człowiekiem, który ci powiedział: Zabierz swój materac i chodź?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uzdrowiony nie wiedział kto to jest, gdyż Jezus oddalił się od tłumu, który był w 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go odnajduje w Świątyni oraz mu mówi: Oto stałeś się zdrowy; więcej nie błądź, aby ci się coś gorszego nie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ten człowiek odszedł oraz oznajmił Żydom, że to Jezus jest tym, co go uczynił zdrowym.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powodu Żydzi prześladowali Jezusa oraz pragnęli go zabić, bo uczynił to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im odpowiedział: Mój Ojciec działa aż do tej chwili i ja działam.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z tego powodu, Żydzi jeszcze bardziej pragnęli go zabić, bo nie tylko łamał szabat, ale i Boga nazywał swoim Ojcem, czyniąc siebie podobnym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odpowiedział, mówiąc: Zaprawdę, zaprawdę powiadam wam, Syn nie może nic uczynić od siebie, jeśli nie widzi czyniącego to Ojca; bowiem co Ten by czynił, to i Syn jednakowo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Ojciec miłuje Syna i wszystko mu ukazuje, co sam czyni, oraz pokaże mu większe od tych dzieła, abyście wy podziwiali.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 Ojciec budzi umarłe i ożywia, tak też Syn ożywia, których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Ojciec ani nikogo nie sądzi, ale cały sąd oddał Synowi,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wszyscy czcili Syna, jak czczą Ojca. Kto nie czci Syna nie czci Ojca, który go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wam: Kto słucha mojego słowa oraz wierzy Temu, który mnie posłał, ma życie wieczne i nie wyrusza na sąd, ale przeszedł ze śmierci do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mówię wam, że przychodzi godzina i jest teraz, gdy umarli usłyszą głos Syna Boga, a ci, co usłyszeli ożyją.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jak Ojciec ma życie w samym sobie, tak i dał Synowi mieć życie w 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mu też władzę czynić sąd, ponieważ jest Synem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dziwcie się temu, bo przychodzi godzina, w której wszyscy w grobach usłyszą jego głos;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ci, co uczynili szlachetne, będą wywołani na powstanie do życia; a ci, którzy dokonali złe, na powstanie do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mogę nic czynić sam od siebie; jak słyszę tak sądzę, a mój sąd jest sprawiedliwy, bo nie pragnę mojej woli, ale woli Ojca,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 bym wydawał świadectwo sam o sobie, moje świadectwo nie byłoby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inny, co świadczy o mnie i wiem, że prawdziwe jest świadectwo, które o mnie potwierdza.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wysłaliście do Jana, zatem zaświadczył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nie otrzymuję świadectwa od człowieka; a to mówię, byście wy mogli zostać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był lampką zapaloną i pokazaną, zaś wy chcieliście się do czasu cieszyć w jego świetle.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mam świadectwo większe od Jana; bowiem dzieła, które mi Ojciec wyznaczył, abym je mógł dopełnić te dzieła, które ja czynię świadczą o mnie, że wysłał mnie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Ojciec, który mnie posłał, Ten o mnie zaświadcza. Ani Jego głosu nie usłuchacie, ani Jego postaci nie zobaczycie,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mieszka w was Jego słowo; bo wy nie wierzycie temu, którego On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Badacie Pisma, gdyż wydaje się wam, że w nich macie życie wieczne, a one świadczą o 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chcecie do mnie przyjść, abyście mieli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przyjmuję chwały od ludzi;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poznaję was, że nie macie w sobie miłości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przyszedłem w Imieniu mojego Ojca a mnie nie przyjmujecie; jeśli inny by przyszedł we własnym imieniu tego przyjmiecie.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możecie uwierzyć, wy, którzy bierzecie chwałę od samych siebie, nie szukając chwały od jedynego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mniemajcie, że ja was oskarżam przed Ojcem; oskarżającym was jest Mojżesz, w którym wy macie nadzieję.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gdybyście wierzyli Mojżeszowi, uwierzylibyście i mnie, gdyż on o mnie napisał.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wierzycie jego Pismom, jakże uwierzycie moim słowom?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odszedł poza morze Tyberiady, które jest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towarzyszył mu wielki tłum, bo widzieli jego cuda, które czynił na chorych.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wszedł na górę i tam siedział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blisko była Pascha, święto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podniósł oczy i ujrzał, że idzie do niego wielki tłum, i mówi do Filipa: Gdzie kupimy chleby, aby ci mogli zjeść?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to, wypróbowując go, bo sam wiedział, co ma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Filip: Nie wystarczą im chleby za dwieście denarów, choćby każdy wziął coś małego.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jeden z jego uczniów Andrzej, brat Szymona Piotra: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tu pewien chłopiec, który ma pięć chlebów jęczmiennych i dwie ryby; ale cóż to jest dla tak wielu?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Spowodujcie, aby ludzie się rozłożyli. A w tym miejscu była wielka trawa. Więc rozłożyli się mężowie w liczbie około pięciu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wziął chleby, uczynił podziękowanie i rozdał uczniom, zaś uczniowie leżącym; podobnie i z rybek, ile chcieli.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zostali nasyceni, mówi swoim uczniom: Zbierzcie zbywające ułomki, aby jakiś nie został zagubiony.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zebrali i napełnili z pięciu chlebów jęczmiennych dwanaście koszy ułomków, które zbyły tym, co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ludzie, kiedy ujrzeli cud, który uczynił Jezus, mówili: Ten jest prawdziwie prorokiem, przychodzącym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też poznał, że zamierzają przyjść i go porwać, aby uczynić królem, zatem znowu sam jeden wrócił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jego uczniowie zeszli do morza,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weszli do łodzi i wyruszyli za morze, do Kafarnaum. Lecz stała się już ciemność, a Jezus jeszcze do nich nie dotarł.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morze zostało rozbudzone dęciem wielkiego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odwiosłowali jakieś dwadzieścia pięć, czy trzydzieści stadiów, widzą Jezusa chodzącego po morzu i będącego blisko łodzi; zatem się przestraszyli.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mówi: Ja jestem; nie bójcie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Chcieli go także wziąć do łodzi, a łódź zaraz pojawiła się przy ziemi, do której się posuwali.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nazajutrz, tłum stojący za morzem zobaczył, że nie było tam drugiej łodzi tylko jedna, w którą weszli jego uczniowie. I że Jezus nie wszedł do łodzi ze swoimi uczniami, ale jego uczniowie odpłynęli sami,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przyszły tylko łodzie z Tyberiady, blisko miejsca, gdzie zjedli chleb Pana, który dziękował).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tłum zobaczył, że nie ma tam Jezusa, ani jego uczniów, sami weszli do łodzi i szukając Jezusa, przybyli do 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znaleźli go za morzem, powiedzieli mu: Rabbi, kiedy się tu pojawiłeś?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Jezus, mówiąc: Zaprawdę, zaprawdę powiadam wam, nie szukacie mnie ponieważ ujrzeliście znaki, lecz ponieważ zjedliście z chlebów i zostaliście nasyceni.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Zarabiajcie pokarm nie gnijący; pokarm, co pozostaje niezmiennym ku życiu wiecznemu, który wam da Syn Człowieka; bowiem jego upełnomocnił Ojciec,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 do niego: Co mamy czynić, abyśmy wykonali prace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odpowiedział, mówiąc im: To jest dzieło Boga, abyście byli przekonani względem tego, którego On wysłał.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Jaki wywołasz znak, żebyśmy zobaczyli oraz ci uwierzyli? Co sobie zapracujesz?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przodkowie zjedli mannę na pustkowiu, jak jest napisane: Chleb z niebios dał im zjeść.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im powiedział: Zaprawdę, zaprawdę mówię wam, to nie Mojżesz dał wam chleb z niebios; a mój Ojciec daje wam prawdziwy chleb z 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chlebem Boga jest Ten, co zstępuje z niebios i daje światu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 do niego: Panie, daj nam zawsze tego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Ja jestem ten chleb życia. Kto przychodzi do mnie nie odczuł głodu, a przekonany względem mnie nie będzie nigdy pragnął.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powiedziałem wam, że także mnie widzicie a 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mi daje Ojciec przyjdzie do mnie; a tego, co do mnie przychodzi nie wyrzucę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zstąpiłem z niebios, by czynić moją wolę, ale wolę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jest wolą Ojca, który mnie posłał, abym z wszystkiego, co mi dał niczego z tego nie zgubił, ale podniósł je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jest wolą Tego, który mnie posłał, aby każdy, kto widzi Syna i wierzy względem niego, miał życie wieczne; a ja go podniosę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szemrali co do niego, bo powiedział: Ja jestem chlebem, który zstąpił z niebios,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Czyż nie jest to Jezus, syn Józefa, którego ojca i matkę my znamy? Jak więc, on teraz mówi, że zstąpił z niebios?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im odpowiedział, mówiąc: Nie szemrajcie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może do mnie przyjść, jeśli go nie pociągnie Ojciec, który mnie posłał. A tego, co przyjdzie podniosę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napisane w Prorokach: A wszyscy będą wykształceni przez Boga. Zatem każdy, kto usłyszał od Ojca i się nauczył – do mnie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że ktoś ujrzał Ojca; gdyż tylko ten, co jest od Boga widzi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wam, kto wierzy we mnie ma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chlebem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Wasi przodkowie zjedli na pustyni mannę i 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 jest chleb, co zstępuje z niebios, aby ktokolwiek z niego zje, także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chlebem żyjącym, który zstąpił z niebios. Jeśli ktoś zje z tego chleba, będzie żył na wieczność; a chlebem, który ja dam za życie świata, jest moja cielesna natura.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sprzeczali się ze sobą, mówiąc: Jakże ten może nam dać zjeść swoją cielesną naturę?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Zaprawdę, zaprawdę powiadam wam, jeśli nie zjecie cielesnej natury Syna Człowieka i nie wypijecie jego przelanej krwi nie macie w sobie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moją cielesną naturę oraz pije moją krew ma życie wieczne, a ja go podniosę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moja cielesna natura na pewno jest pokarmem, a moja krew na pewno jest napojem.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 moją cielesną naturę i pije moją krew we mnie mieszka,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posłał żyjący Ojciec, a ja żyję dla Ojca, tak i ten, który mnie spożywa, także ten będzie dla mnie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chleb, co zstąpił z niebios. Nie jak za waszych przodków, którzy zjedli mannę i umarli. Kto je ten chleb będzie żył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w bóżnicy, ucząc w Kafarnaum.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wielu z jego uczniów, kiedy to usłyszało, powiedziało: Twarde to jest słowo; któż go może słuchać?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widząc w sobie, że jego uczniowie o to szemrają, powiedział im: To was gorszy?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ujrzycie Syna Człowieka wstępującego gdzie był wcześniej?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jest ożywiający, ciało wewnętrzne nic nie pomaga; słowa, które ja wam mówię, są Duchem i są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pewni z was, którzy nie wierzą. Bo Jezus wiedział od początku, którzy są niewierzący, i kto jest tym, co go ma wydać.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też: Dlatego wam powiedziałem, że nikt nie może do mnie przyjść, jeśli mu to nie zostało dane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wielu z jego uczniów odeszło wstecz i już z nim nie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powiedział do dwunastu: Czy i wy chcecie odejść?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Szymon Piotr: Panie, do kogo pójdziemy? Ty masz słowa życia wiecznego;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uwierzyli i poznali, że ty jesteś Chrystus, Syn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Nie ja was sobie wybrałem dwunastu, więc jeden z was jest tym oszczerczym.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o Judasu, synu Szymona Iszkarioty; gdyż ten miał go wydać, będąc jednym z dwunastu.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chodził po Galilei, bo nie chciał chodzić w Judei, gdyż Judejczycy chcieli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blisko żydowskie Święto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bracia powiedzieli do niego: Odejdź stąd oraz idź do Judei, aby i twoi uczniowie obejrzeli twoje dzieła, te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nikt nie czyni nic w ukryciu oraz sam pragnie żyć otwarcie. Jeśli czynisz takie rzeczy, uczyń siebie widocznym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nawet jego bracia nie mieli do niego zaufania.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im mówi: Mój czas jeszcze nie nadszedł, ale wasz czas jest zawsze gotowy.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 nie może was nienawidzić, ale mnie nienawidzi, gdyż ja o nim świadczę, że jego czyny są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wejdźcie na święto; ja jeszcze nie wchodzę na to święto, bo mój czas jeszcze się nie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im powiedział oraz pozostał w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jego bracia poszli, wtedy i on wszedł na święto, nie jawnie, ale jakby w ukryciu.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Żydzi szukali go w święto i mówili: Gdzie on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także względem niego wielki pomruk w tłumach. Z jednej strony mówili: Jest dobry; ale inni mówili: Nie, tylko zwodzi tłum.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nikt o nim nie mówił otwarcie, z powodu żydowskiej bojaźni.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już w połowie święta Jezus wszedł do Świątyni i uczył.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dziwili się, mówiąc: Jakże ten, nie ucząc się, zna Pisma?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 i rzekł: Moja nauka nie jest moja, ale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chce czynić Jego wolę rozezna co do tej nauki, czy jest od Boga, czy też ja od samego siebie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od samego siebie pragnie własnej chwały; a kto pragnie chwały Tego, który go posłał ten jest uczciwy i nie ma w nim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Mojżesz dał wam Prawo? A nikt z was Prawa nie czyni. Dlaczego pragniecie mnie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tłum odpowiadając, rzekł: Demona masz; kto cię pragnie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odpowiedział, mówiąc im: Zrobiłem jedno dzieło, a wszyscy się dziwicie.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Mojżesz wyznaczył wam obrzezkę (nie, że jest z powodu Mojżesza, ale z powodu przodków) i w szabat obrzezujecie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człowiek, aby nie zostało złamane Prawo Mojżesza, otrzymuje obrzezkę w szabat dlaczego się na mnie gniewacie, że w szabat uczyniłem zdrowym całego 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sądźcie według patrzenia, lecz sądźcie sądem sprawiedliwym.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niektórzy z Jerozolimczyków mówili: Nie jest to ten, którego pragną zabić?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mówi otwarcie i nic mu nie mówią. Czy przywódcy naprawdę nie uznali, że ten jest w istocie Chrystusem?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wiemy, skąd on jest; zaś kiedy Chrystus przybywa, nikt nie wie, skąd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zawołał w Świątyni, ucząc i mówiąc: Więc mnie znacie oraz wiecie skąd jestem; a nie przyszedłem sam od siebie, ale godny jest zaufania Ten, który mnie posłał, a 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znam, bo jestem od Niego i 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pragnęli go pojmać, ale nikt nie narzucił na niego ręki, bo jeszcze nie przyszła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wielu z tłumu uwierzyło w niego i mówili: Gdyby przyszedł Chrystus, czy by uczynił więcej znaków od tych, które ten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faryzeusze usłyszeli tłum mruczący odnośnie niego opinie, więc przedniejsi kapłani oraz faryzeusze posłali podwładnych, aby go pojmali.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Jeszcze mały czas jestem z wami i odchodzę do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mnie szukać i nie znajdziecie; a gdzie ja jestem, wy nie jesteście w stanie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mówili między sobą: Dokąd on ma zamiar pójść, że my go nie znajdziemy? Czy zamierza wyruszyć do diaspory Greków i uczyć Greków?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jest to słowo, które powiedział: Szukać mnie będziecie i nie znajdziecie; a gdzie ja jestem, wy nie jesteście w stanie przyjść?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ostatnim, wielkim dniu święta, Jezus stanął i zawołał, mówiąc: Jeśli ktoś pragnie, niech przychodzi do mnie i pije.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co we mnie wierzy jak powiedziało Pismo z jego wnętrza wytrysną strumienie wody żyjącej.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 o Duchu, którego mieli brać ci, którzy względem niego wierzą; bo Duch Święty nie był jeszcze dany, gdyż Jezus nie został jeszcze wyniesiony.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wielu z tłumu, gdy usłyszało te słowa, mówiło: Ten jest na pewno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Drudzy mówili: To jest Chrystus; zaś inni mówili: Czy Chrystus przybywa z Galilei?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Pismo nie powiedziało, że Chrystus przybywa z nasienia Dawida i ze wsi Betlejem, gdzie był Dawid?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stał się przez niego rozłam w tłumie.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chcieli go pojmać, ale nikt nie narzucił rąk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podwładni przyszli do przedniejszych kapłanów i faryzeuszy, a tamci im powiedzieli: Dlaczego go nie przyprowadziliście?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Podwładni odpowiedzieli: Człowiek nigdy tak nie mówił, jak ten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faryzeusze im odpowiedzieli: Czy i wy jesteście zwiedzeni?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ktoś z przywódców lub faryzeuszów uwierzył względem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ten tłum, nie znający Prawa; są przeklęci.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do nich Nikodem, który był jednym z nich i przyszedł do niego nocą: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nasze Prawo sądzi człowieka, jeśli wpierw nie usłyszy od niego wyjaśnień oraz nie pozna, co 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Czy ty też jesteś z Galilei? Zbadaj i zobacz, że prorok nie zostaje podniesiony z Galilei.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poszedł do swojego domu.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poszedł na górę Oliwek.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świtem znów przybył do Świątyni, usiadł oraz ich uczył; a przybył do niego cały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uczeni w Piśmie i faryzeusze przyprowadzają niewiastę przyłapaną na cudzołóstwie, po czym postawili ją w środku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mu mówią: Nauczycielu, ta niewiasta została przyłapana jako jawna cudzołożnica;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Mojżesz, w Prawie, nakazał nam takie kamienować; a ty co mówisz?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mówili to, wystawiając go na próbę, aby go mieli za co oskarżyć. Zaś Jezus schylił się ku dołowi i zapisywał palcem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powstrzymywali pytając, podniósł się oraz do nich powiedział: Bezgrzeszny z was, niech pierwszy rzuci na nią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schylił się ku dołowi oraz pisał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to usłyszeli i rozsądzili na skutek sumienia wychodzili jeden za drugim, począwszy od starszyzny, aż do najlichszych, i Jezus został sam oraz ta niewiasta, co stała w środku.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się podniósł, a nikogo nie widząc, tylko ową kobietę, powiedział jej: Niewiasto, gdzie są twoi oskarżyciele? Nikt cię nie potępił?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ona powiedziała: Nikt, Panie. A Jezus jej powiedział: Ja także cię nie potępiam; idź i już więcej nie grzesz.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Jezus znowu im powiedział, mówiąc: Ja jestem światło świata; kto za mną idzie nie będzie chodził w ciemności, ale będzie miał światło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faryzeusze mu powiedzieli: Ty świadczysz sam o sobie, twoje świadectwo nie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odpowiedział, mówiąc: Choćbym ja świadczył o samym sobie, moje świadectwo jest prawdziwe; bo wiem skąd przyszedłem i dokąd idę; ale wy nie wiecie skąd przychodzę i dokąd idę.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sądzicie według cielesnej natury, ja nie sądzę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jeślibym i ja sądził, mój sąd jest prawdziwy; bo nie jestem sam, ale ja i 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waszym Prawie jest napisane, że świadectwo dwóch ludzi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świadczę o samym sobie oraz świadczy o mnie Ojciec,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mu mówili: Gdzie jest twój ojciec? A Jezus odpowiedział: Ani nie znacie mnie, ani mojego Ojca; jeślibyście mnie znali, znalibyście także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Jezus powiedział w skarbcu, ucząc w Świątyni. Nikt go także nie pojmał, bo nie przyszła jeszcze jego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znów im powiedział: Ja odchodzę, więc będziecie mnie szukać oraz pomrzecie w waszym grzechu. A gdzie ja odchodzę, wy nie jesteście w stanie pójść.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mówili: Czy sam siebie zabije, bo mówi: Gdzie ja odchodzę, wy nie jesteście w stanie pójść?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także: Wy jesteście z tych poniżej, ja jestem z tych w górze; wy jesteście z tego świata, ja nie jestem z 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wam powiedziałem, że pomrzecie w waszych grzechach. Gdyż jeśli nie uwierzycie, że Ja jestem, umrzecie w waszych grzechach.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mu mówili: Kim ty jesteś? A Jezus im powiedział: Ktoś pierwszeństwa; oraz wam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waszego, wiele mam mówić i oddzielać; prawdomówny jest tylko Ten, kto mnie posłał; a ja mówię na świecie to, co usłyszałem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poznali, że to im Ojciec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im powiedział: Gdy wywyższycie Syna Człowieka, wtedy poznacie, że to Ja jestem i nie robię nic od samego siebie, ale tak mówię, jak mnie nauczył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Ten, który mnie posłał, jest ze mną; Ojciec nie zostawił mnie samego, gdyż ja zawsze robię te rzeczy, które Mu się podobają.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on mówił te rzeczy, wielu uwierzyło względem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mówił do Żydów, którzy mu uwierzyli: Jeśli wy wytrwacie w moim słowie, na pewno jesteście moimi uczniami;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poznacie prawdę, a prawda was wyzwoli.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Jesteśmy nasieniem Abrahama i nikt, nigdy nie jest poddany. Jakże ty mówisz: Staniecie się wolni?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Zaprawdę, zaprawdę powiadam wam, że każdy, kto popełnia grzech, jest niewolnikiem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niewolnik nie mieszka w domu na wieczność, ale Syn mieszka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jeśli Syn was wyzwoli będziecie prawdziwie wolni.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jesteście nasieniem Abrahama; jednak pragniecie mnie zabić, bo moje słowo nie ma w was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mówię to, co widziałem przy moim Ojcu, dlatego i wy to czyńcie, co widzieliście u waszego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Naszym ojcem jest Abraham. Mówi im Jezus: Jeśli jesteście dziećmi Abrahama czyńcie uczynki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pragniecie mnie zabić; człowieka, który powiedział wam prawdę, jaką usłyszał od Boga; Abraham tego nie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robicie uczynki waszego ojca. Zatem mu powiedzieli: My nie zostaliśmy spłodzeni z cudzołóstwa; mamy jednego Ojca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Jezus: Gdyby waszym Ojcem był Bóg byście mnie miłowali, bo ja wyszedłem od Boga i przychodzę. Nie przyszedłem od samego siebie, ale On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rozumiecie mojej mowy? Gdyż nie możecie słuchać mojego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mnie, ponieważ mówię prawdę, mnie nie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 was oskarża mnie co do grzechu? Jeżeli mówię prawdę, dlaczego mi nie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z Boga słucha spraw Boga; wy nie słuchacie dlatego, bo nie jesteście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mu odpowiedzieli, mówiąc: Czy my nie mówimy dobrze, że ty jesteś Samarytaninem i masz demona?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Ja nie mam demona, lecz czczę mojego Ojca, a wy mnie nisko cenicie.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nie szukam swojej chwały; ale jest ten, co jej szuka i oskarża.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ktoś zachowa moje słowo, nie zobaczy śmierci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mu powiedzieli: Teraz poznaliśmy, że masz demona. Umarł Abraham i prorocy, a ty mówisz: Jeśli ktoś zachowa moje słowo, nie doświadczy śmierci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ty jesteś większy od naszego ojca Abrahama, który umarł? Umarli także prorocy; kim siebie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odpowiedział: Jeśli ja samego siebie wynoszę, moja chwała jest niczym. Żyje mój Ojciec, On mnie wynosi, Ten o którym wy mówicie, że jest waszym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Go nie znacie, ale ja Go znam, i jeślibym powiedział, że Go nie znam, będę kłamcą podobnym do was; ale Go znam oraz zachowuję Jego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 ojciec Abraham niezwykle się ucieszył, że będzie widział mój czas, i zobaczył, i był uradowany.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powiedzieli do niego: Jeszcze nie masz pięćdziesięciu lat, a zobaczyłeś Abrahama?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 Jezus: Zaprawdę, zaprawdę powiadam wam, zanim Abraham się urodził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unieśli kamienie, aby na niego rzucić; ale Jezus się ukrył oraz przechodząc przez ich środek, wyszedł ze Świątyni; nawet w ten sposób ich minął.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przechodząc, ujrzał człowieka ślepego od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spytali go jego uczniowie, mówiąc: Rabbi, kto zgrzeszył on, czy jego rodzice, że się ślepy urodził?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odpowiedział: Ani on nie zgrzeszył, ani jego rodzice, lecz by na nim mogły zostać ukazane dzieła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mi czynić dzieła Tego, co mnie posłał, dopóki jest dzień; bowiem nadchodzi noc, gdy nikt nie może działać.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jestem na świecie jestem światłem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powiedział, po czym splunął na ziemię i ze śliny uczynił błoto oraz błotem posmarował przy oczach ślepego.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także: Idź do sadzawki Siloam (co się tłumaczy: Posłany) i się umyj. Więc poszedł i się umył, i przyszedł widząc.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sąsiedzi oraz ci, którzy go widywali przedtem, że był ślepy, mówili: Czy ten nie jest tym, co siedzi i żebrze?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jest on; zaś drudzy: Podobny do niego. A on mówił: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Jak zostały otwarte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tamten odpowiedział, mówiąc: Człowiek zwany Jezusem zrobił błoto, posmarował moje oczy oraz mi powiedział: Idź do sadzawki Siloam i się umyj; więc odszedłem, umyłem się i przejrzałem.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mu powiedzieli: Gdzie on jest? Mówi: Nie 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go prowadzą owego niegdyś ślepego do faryzeuszy.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szabat, gdy Jezus zrobił błoto oraz otworzył jego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także faryzeusze znowu go pytali, jak przejrzał? A on im powiedział: Włożył mi błoto na oczy, umyłem się oraz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niektórzy z faryzeuszy mówili: Ten człowiek nie jest od Boga, gdyż nie zachowuje szabatu. Zaś inni mówili: Jak może grzeszny człowiek czynić takie cuda? I był wśród nich rozłam.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mówią ślepemu: Ponieważ otworzył twoje oczy, co ty o nim mówisz? A on powiedział: Jest prorokiem.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Żydzi nie wierzyli względem niego, że był ślepy i przejrzał, dopóki nie zawołali rodziców tego, co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pytali, mówiąc: Ten jest waszym synem, o którym wy mówicie, że się urodził ślepy? Jak więc, teraz widzi?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rodzice odpowiedzieli, mówiąc: Wiemy, że to jest nasz syn i że się ślepy urodził;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teraz widzi nie wiemy, względnie kto otworzył jego oczy my nie wiemy. Ma kwiat wieku, jego spytajcie, a on sam powie o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powiedzieli jego rodzice, ponieważ bali się Żydów; bowiem Żydzi już postanowili, że jeśli ktoś uzna go Chrystusem – aby stał się wyłączony z 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jego rodzice powiedzieli: Ma kwiat wieku, jego spytajcie.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powtórnie zawołali tego człowieka, który był ślepy oraz mu powiedzieli: Oddaj chwałę Bogu; my wiemy, że ten człowiek jest grzeszny.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tamten odpowiedział, mówiąc: Czy jest grzeszny, nie wiem; wiem tylko to, że byłem ślepym, a teraz widzę.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znowu mu powiedzieli: Co ci uczynił? Jak otworzył twoje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im: Już wam mówiłem, a nie pojęliście; po co znowu chcecie słuchać? Czy i wy chcecie być jego uczniami?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go zwymyślali i powiedzieli: Ty jesteś uczniem tamtego; a my jesteśmy uczniami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że Bóg przemówił do Mojżesza; ale nie wiemy skąd jest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ów człowiek, mówiąc im: To jest dziwne, że wy nie wiecie skąd on jest, a otworzył moje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że Bóg nie słucha grzesznych, ale jeśli ktoś byłby bogobojny oraz czynił Jego wolę tego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wieku nie zostało usłyszane, by ktoś otworzył oczy temu, co się narodził ślepym.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ten nie był od Boga, nie byłby w stanie nic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Ty się cały narodziłeś w grzechach, i ty nas uczysz? Po czym go wyrzucili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także usłyszał, że wyrzucili go na zewnątrz, więc go znalazł i mu powiedział: Wierzysz ty w Syna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tamten odpowiedział, mówiąc: A kto nim jest, Panie, abym uwierzył względem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powiedział: Nawet go ujrzałeś; jest nim ten, który z tobą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powiedział: Wierzę, Panie. I mu się pokłonił.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powiedział: Ja przyszedłem na ten świat na sądową sprawę, aby nie widzący widzieli, a widzący stali się ślepymi.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to niektórzy spośród faryzeuszów, co z nim byli, zatem mu powiedzieli: Czy i my jesteśmy ślepi?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powiedział: Jeślibyście byli ślepymi nie mielibyście winy; ale teraz mówicie – widzimy, więc wasza wina trwa.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wam, kto nie wchodzi do zagrody owiec przez bramę, lecz wchodzi inną drogą, ten jest oszustem i rabusiem;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wchodzi przez bramę, ten jest pasterzem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odźwierny otwiera, a owce słuchają jego głosu; i po imieniu woła swoje owce oraz je wyprowadza.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wypędzi swoje owce, udaje się przed nie, a owce idą za nim, bo znają jego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obcym nie pójdą, ale uciekną od niego, bowiem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Taką przypowieść powiedział im Jezus; ale oni nie zrozumieli czym było to,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znów im powiedział: Zaprawdę, zaprawdę powiadam wam, że ja jestem bramą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ilu ich przyszło przede mną, są oszustami i rabusiami; a owce ich nie usłuchały.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bramą; jeśli ktoś przyjdzie przeze mnie będzie zbawiony, i wejdzie, wyruszy oraz znajdzie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Złodziej nie przychodzi inaczej, lecz aby wykradł, zabił i zgubił ja przyszedłem by miały życie i miały pod 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 pasterz. Dobry pasterz składa swe życie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Najemnik i ten, co nie jest pasterzem, którego trzoda nie jest własna, widząc przychodzącego wilka, opuszcza owce i ucieka, a wilk je porywa oraz rozprasza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najemnik ucieka, bo jest pracownikiem najemnym oraz nie martwi się o 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dobrym pasterzem, znam moje i one mnie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zna mnie Ojciec, a ja znam Ojca. Zatem moje życie daję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także inną trzodę, która nie jest z tej owczarni i tamte trzeba mi przyprowadzić; a będą słuchać mojego głosu i będzie jedno stado oraz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miłuje mnie Ojciec, bo ja daję me życie, abym je znowu odebrał.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go ode mnie nie bierze, lecz ja daję je z samego siebie; mam siłę je dać i mam możność je znowu otrzymać; to polecenie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tych słów, znowu powstał rozłam między Żydami.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wielu z nich mówiło: Demona ma i szaleje; dlaczego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nie są słowa opętanego; czy demon może otworzyć oczy ślepych?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Jerozolimie było wtedy Święto Świateł i była zima;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przechadzał się w Świątyni, w portyku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obstąpili go Żydzi i mu mówili: Aż do jakiego czasu odrzucasz nasze serca? Jeśli ty jesteś Chrystusem, powiedz nam to otwarcie.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Powiedziałem wam, a nie wierzycie; dzieła, które ja robię w Imieniu mojego Ojca to one o mnie świadczą.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wierzycie; bo, jak wam powiedziałem, nie jesteście z moich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owce słuchają mego głosu, ja je znam i za mną idą;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im daję życie wieczne, zatem nie zginą na wieczność; także nikt ich nie wyrwie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Ojciec, który mi je dał, jest większy od wszystkich i nikt nie może ich wyrwać z ręki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Ojciec jesteśmy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znowu porwali kamienie, aby go ukamienować.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Przedstawiłem wam wiele szlachetnych uczynków od mego Ojca; z powodu którego z tych uczynków mnie kamienujecie?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Żydzi, mówiąc: Nie kamienujemy cię za dobry uczynek, ale za bluźnierstwo; że ty, będąc człowiekiem, samego siebie czynisz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 nie jest napisane w waszym Prawie: Ja powiedziałem: Jesteście bogami?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tamtych, do których było słowo Boga, nazwał bogami, a Pismo nie może zostać unieważnione;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temu, którego Ojciec uczynił świętym oraz posłał na świat, wy mówicie: Bluźnisz; ponieważ powiedziałem: Jestem Synem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czynię dzieł mojego Ojca nie wierzcie 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czynię i jeśli mi nie wierzycie wierzcie dziełom, byście poznali oraz mogli uwierzyć, że Ojciec jest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pragnęli go pojmać; ale uszedł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 na drugą stronę Jordanu, na miejsce gdzie był Jan, który przedtem chrzcił, i 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wielu przychodziło do niego i mówili: Wprawdzie Jan nie uczynił żadnego cudu, ale prawdziwe było wszystko, cokolwiek Jan o nim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tam uwierzyło względem niego.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chorował pewien Łazarz z Betanii, z miasteczka Marii oraz jej siostry Marty.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Maria, której brat Łazarz chorował, była tą, która namaściła Pana wonnym olejkiem oraz wytarła jego stopy swoimi włosami.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siostry wysłały do niego, mówiąc: Panie, oto choruje ten, którego kochasz.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Jezus, gdy to usłyszał, powiedział: Ta choroba nie jest na śmierć, ale dla chwały Boga, aby przez nią mógł zostać wyniesiony Syn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umiłował Martę, jej siostrę oraz 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usłyszał, że choruje, wtedy pozostał dwa dni w tym miejscu, jakim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potem mówi uczniom: Chodźmy znowu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uczniowie: Rabbi, teraz Żydzi chcieli cię ukamienować i znowu tam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odpowiedział: Czyż dzień nie ma dwunastu godzin? Jeśli ktoś będzie chodził w dzień nie dozna urazy, gdyż widzi światło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ktoś będzie chodził w nocy dozna urazy, bo nie ma w nim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oraz po tym im mówi: Nasz przyjaciel Łazarz zasnął; ale idę, aby go zbudzić.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uczniowie mu powiedzieli: Panie, skoro zasnął będzie przyprowadzony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mówił o jego śmierci; a tamci uważali, że mówi o zaśnięciu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powiedział im otwarcie: Łazarz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raduję z się powodu was, że tam nie byłem abyście uwierzyli; ale chodźmy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Tomasz, zwany Dwojaki, powiedział współuczniom: Chyba i my pójdziemy, abyśmy z nim umarli.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Jezus przyszedł, zastał go leżącego już cztery dni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Betania była blisko Jerozolimy, jakieś piętnaście stadionów.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Marty i Marii przyszło też wielu z Żydów, aby je mogli pocieszać odnośnie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Marta, gdy usłyszała, że Jezus idzie, wyszła naprzeciw niego, a Maria siedziała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Marta powiedziała do Jezusa: Panie, gdybyś tu był, nie umarłby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wiem, że jak daleko byś poprosił Boga Bóg ci 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Twój brat 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Marta: Wiem, że wstanie przy powstaniu w terminie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jej Jezus: Ja jestem powstanie i życie; kto wierzy względem mnie, choćby i umarł ożyje.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każdy, kto żyje i wierzy względem mnie nie umrze na wieczność. Wierzysz temu?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mu: Tak, Panie; ja uwierzyłam, że ty jesteś Chrystus, Syn Boga, który przychodzi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powiedziała, poszła i skrycie zawołała swoją siostrę Marię, mówiąc: Nauczyciel jest obecny i cię woła.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tamta jak usłyszała, szybko wstała oraz do niego przyszła.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Jezus jeszcze nie przybył do miasteczka, ale był na miejscu, gdzie wyszła mu na spotkanie Marta).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Żydzi, którzy byli z nią w domu oraz ją pocieszali, gdy zobaczyli, że Maria szybko wstała i wyszła zaczęli jej towarzyszyć, mówiąc, że idzie do grobowca, aby tam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Maria, gdy przyszła tam, gdzie był Jezus, ujrzawszy go, przypadła do jego nóg, mówiąc mu: Panie, gdybyś tu był, mój brat by 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kiedy ją ujrzał płaczącą oraz przybyłych razem z nią, płaczących Żydów, był wstrząśnięty Duchem i się wzruszył.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także: Gdzie go położyliście? Mówią mu: Panie, pójdź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 zapłakał.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mówili: Oto jak go kochał.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pewni z nich powiedzieli: Czy ten, co otworzył oczy ślepego nie mógł uczynić, aby i on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Jezus, znowu wstrząśnięty w sobie, przychodzi do grobowca. A był on jaskinią oraz był do niej przyłożony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mówi: Usuńcie kamień. Mówi mu Marta, siostra umarłego: Panie, już cuchnie, ponieważ jest czwarty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Czy ci nie powiedziałem, że jeżeli uwierzysz, zobaczysz chwałę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usunęli kamień z miejsca, gdzie był położony umarły. Zaś Jezus podniósł w górę oczy i powiedział: Ojcze, dziękuję ci, że mnie wysłuchałeś.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wiedziałem, że zawsze mnie wysłuchujesz; ale powiedziałem to z powodu stojącego wokół tłumu, aby mogli uwierzyć,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to powiedział, zawołał wielkim głosem: Łazarzu, wyjdź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umarły wyszedł spętany; ponieważ jego nogi, ręce oraz twarz została obwiązana chustą. Mówi im Jezus: Rozwiążcie go i niechaj idzie naprzód.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wielu z owych Żydów, którzy przyszli do Marii oraz zobaczyli co Jezus uczynił, uwierzyło względem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odeszli do faryzeuszy i powiedzieli im, co Jezus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przedniejsi kapłani oraz faryzeusze zebrali Sanhedryn i mówili: Co zrobimy, ponieważ ten człowiek czyni wiele cudów?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tak zostawimy, wszyscy względem niego uwierzą. I przyjdą Rzymianie oraz zabiorą nasze, i to miejsce,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jeden, pewien z nich Kaifasz, który był tego roku arcykapłanem, powiedział im: Wy nic nie wiecie;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nie rozważacie, że jest nam korzystne, by jeden człowiek umarł z powodu ludu, a nie aby cały lud miał zginąć.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powiedział tego sam od siebie, lecz będąc tamtego roku arcykapłanem wyprorokował, że Jezus miał umrzeć z powodu tego ludu,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tylko za ten naród, ale też aby mógł zgromadzić rozproszone dzieci Boga, co do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 tamtego dnia uradzili,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nie chodził już otwarcie między Żydami, ale odszedł stamtąd do krainy blisko pustkowia, do miasta nazwanego Efraim i tam przebywał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 Żydów, zatem wielu z tej krainy weszło przed Paschą do Jerozolimy, aby się oczyścić.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też Jezusa oraz stojąc w Świątyni, mówili jedni do drugich: Jak wam się zdaje? Nie przyjdzie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i faryzeusze wydali nakazy, aby jeśli się ktoś dowie, gdzie on jest doniósł, żeby go mogli pojmać.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szóstego dnia przed Paschą Jezus przyszedł do Betanii, gdzie był umarły Łazarz, który podniósł się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zrobili mu tam ucztę i Marta usługiwała; zaś Łazarz był jednym z tych, którzy leżeli razem z nim u stołu.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Maria wzięła funt bardzo drogiego, płynnego pachnidła nardu, namaściła nogi Jezusa i wytarła jego stopy swoimi włosami; zaś dom został napełniony od zapachu pachnidła.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jeden z jego uczniów, Judas syn Szymona Iszkarioty, który miał go wydawać,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to pachnidło nie zostało sprzedane za trzysta denarów i nie zostało to dane ubogim?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powiedział to nie dlatego, że on się troszczył o ubogich, ale ponieważ był złodziejem i mając sakiewkę, zabierał zdeponowane pieniądze.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powiedział: Zostaw ją, zachowała to na czas mojego pogrzebu.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ubogich zawsze macie wśród was, ale mnie nie zawsze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liczny tłum Żydów się dowiedział, że tam jest i przyszli nie tylko z powodu Jezusa, ale żeby zobaczyć też Łazarza, którego podniósł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przedniejsi kapłani zdecydowali, aby także Łazarza zabić,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wielu Żydów z jego powodu odchodziło oraz wierzyło co do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wielki tłum, który przybył na święto, usłyszał, że Jezus idzie do Jerozolimy,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wziął gałązki palm, wyszedł mu na spotkanie i krzyczał: Wybaw, błagam! Wielbiący Boga, który idzie w Imieniu Pana, Król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znalazł osiołka, po czym usiadł na niego, jak jest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 się córko Syjonu, oto idzie twój król, siedzący na źrebięciu oślicy.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najpierw nie zrozumieli jego uczniowie, ale gdy Jezus został wyniesiony, wtedy przypomnieli sobie, że było to o nim napisane i to mu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Świadczył także ten tłum, który był z nim, gdy wywołał z grobu Łazarza oraz podniósł go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wyszedł naprzeciw niemu tłum, bo usłyszeli, że on uczynił ten cud.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faryzeusze powiedzieli między sobą: Widzicie, że nie macie żadnego zysku; oto świat poszedł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pośród tych, co wchodzili, by złożyć hołd w święto, byli też pewni Grecy.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przyszli do Filipa, który był z Betsaidy w Galilei, oraz prosili go, mówiąc: Panie, chcemy zobaczyć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podchodzi i mówi to Andrzejowi. Przychodzi Andrzej i Filip oraz mówią to Jezusowi.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im odpowiada, mówiąc: Nadeszła godzina, by Syn Człowieka został wyniesiony.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Jeśli ziarno pszenicy wpadnie do ziemi i nie umrze, samo jedynie pozostaje; ale jeżeli umrze niesie liczny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swoje życie traci je; a kto nienawidzi swojego życia na tym świecie zachowuje je ku życiu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zechce mi służyć, niech idzie za mną, a gdzie ja jestem, tam też będzie mój sługa; jeżeli ktoś zechce mi służyć, Ojciec go uszanuje.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została wstrząśnięta moja dusza, i co mogę powiedzieć? Ojcze, zachowaj mnie przy życiu z dala od tej godziny? Wszakże po to przyszedłem; na tę godzinę.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wynieś Twoje Imię. A z niebios dotarł głos: Wyniosłem i jeszcze wyniosę.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stojący tłum, kiedy to usłyszał, mówił: Był grzmot; inni mówili: Anioł do niego przemówił.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odpowiedział, mówiąc: Nie ze względu na mnie dotarł ten głos, ale ze względu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dzieje się sąd tego świata, teraz władca tego świata będzie wyrzucony na 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ja, kiedy zostanę wyniesiony z dala od ziemi, wszystkich do siebie przyciągnę.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mówił to dając znak, jaką śmiercią miał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odpowiedział mu tłum: Myśmy usłyszeli z Prawa, że Chrystus pozostaje niezmiennym na wieczność, więc jakże ty mówisz, że Syn Człowieka ma zostać wyniesiony? Kto to jest ten Syn Człowieka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powiedział: Jeszcze mały okres czasu jest wśród was światło; chodźcie, gdy macie światło, żeby was nie owładnęła ciemność; bowiem chodzący w ciemności nie wie dokąd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macie światło, miejcie zaufanie względem światła, abyście mogli stać się dziećmi światła. To powiedział Jezus i odszedł, oraz z dala od nich się ukrył.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 uczynił tak wiele znaków przed nimi, nie uwierzyli względem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proroka Izajasza, który powiedział: Panie, kto uwierzył naszej relacji? A ramię Pana komu zostało objawione?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mogli uwierzyć, bo Izajasz jeszcze 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Zaślepił ich oczy oraz uczynił twardym ich serce; aby oczyma nie mogli zobaczyć i sercem nie poznali oraz nie zawrócili, abym ich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Izajasz, kiedy zobaczył jego chwałę oraz odnośnie niego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przy tym, także wielu z przywódców uwierzyło względem niego, ale z powodu faryzeuszów się nie przyznali, by nie zostali wykluczeni z bóżnicy.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umiłowali bardziej chwałę ludzi, niż chwałę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Jezus zawołał, mówiąc: Kto wierzy względem mnie nie wierzy względem mnie, ale względem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kto mnie widzi widzi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światło, przyszedłem na świat, aby każdy wierzący względem mnie, nie został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ktoś wysłuchał moich słów i nie uwierzył, ja go nie sądzę; bo nie przyszedłem abym osądził świat, ale abym świat zbawił.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odrzuca i nie przyjmuje moich słów, ma Tego, kto go sądzi; Słowo, które powiedziałem, to go osądzi w dniu ostatnim.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nie powiedziałem z samego siebie, ale Ten, co mnie posłał, Ojciec, On mi dał polecenie, co mam powiedzieć i co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też, że Jego polecenie jest życiem wiecznym; więc co ja mówię, mówię tak, jak mi powiedział Ojciec.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przed świętem Paschy, Jezus wiedząc, że nadeszła jego godzina, aby przeszedł z tego świata do Ojca, umiłowawszy swoich na świecie, umiłował ich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kiedy była wieczerza oraz gdy ten oszczerczy wrzucił już do serca Judasa, syna Szymona Iszkarioty, aby go wydał;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wiedząc, że Ojciec dał mu wszystko do rąk, i że wyszedł od Boga oraz do Boga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wstaje od wieczerzy, odkłada szaty, bierze prześcieradło oraz się przepasuje.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leje wodę do misy i zaczyna myć nogi uczniów oraz wycierać prześcieradłem, którym był przepasany.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 też do Szymona Piotra; a on mu powiedział: Panie, ty mi myjesz nogi?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Jezus, mówiąc: Co ja czynię, ty teraz nie wiesz, ale potem zrozumiesz.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Piotr: Nie możesz obmywać moich nóg aż do wieczności. Odpowiedział mu Jezus: Jeśli cię nie obmyję, nie masz ze mną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Szymon Piotr: Panie, obmyj nie tylko moje nogi, ale i ręce, i 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Obmyty nie ma braku, czy potrzeby umycia sobie nóg, ale jest cały czysty; i wy jesteście czyści, ale nie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znał tego, który go wydawał; dlatego powiedział: Nie wszyscy jesteście czyści.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umył ich nogi, wziął swoje szaty, znowu się położył i im powiedział: Rozumiecie co wam uczyniłem?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mnie nazywacie Nauczycielem oraz Panem i dobrze mówicie, bo nim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ja, Pan oraz Nauczyciel, umyłem wasze nogi, i wy powinniście jedni drugim myć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dałem wam przykład, abyście jak ja wam uczyniłem i wy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Nie jest sługa większy od swojego pana, ani wysłannik od tego, co go wysyła.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to wiecie, błogosławieni jesteście, jeśli te rzeczy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 was wszystkich mówię; ja wiem, których sobie wybrałem; ale żeby się wypełniło Pismo: Ten, co je ze mną chleb, podniósł przeciwko mnie swoją piętę.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teraz wam mówię, zanim to się stanie; abyście uwierzyli kiedy to się stanie, że Ja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przyjmuje tego, kogo poślę mnie przyjmuje; a kto mnie przyjmuje przyjmuje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Jezus został wstrząśnięty Duchem oraz zaświadczył i powiedział: Zaprawdę, zaprawdę powiadam wam, że jeden z was mnie wyda.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uczniowie patrzyli na siebie zakłopotani, odnośnie kogo to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jeden z jego uczniów, którego Jezus miłował, leżący przy stole na piersi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więc, Szymon Piotr skinął, aby się dowiedzieć, kto jest tym, o którym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tamten, upadł na pierś Jezusa i mu mówi: Panie, kto to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 Jezus: Ten nim jest, któremu ja umoczę kęs oraz mu podam. I umoczył kęs, po czym daje go Judasowi, synowi Szymona Iszkarioty.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wtedy, po tym kęsie, przybył do niego szatan. Więc Jezus mu mówi: Co robisz, uczyń szybciej.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nikt z leżących tego nie rozumiał, dlaczego mu tak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niektórzy uważali, że skoro Judas miał sakiewkę, Jezus mu mówi: Nakup, czego nam potrzeba na święto; względnie aby dał coś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tamten wziął ów kęs i zaraz wyszedł; a była 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wyszedł, Jezus mówi: Teraz został wyniesiony Syn Człowieka oraz w nim został wyniesiony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Bóg został w nim wyniesiony, także Bóg wyniesie go w Sobie i zaraz go wysławi.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Dzieci, jeszcze trochę jestem z wami; będziecie mnie szukać oraz jak powiedziałem Żydom: Gdzie ja idę, wy przyjść nie zdołacie; zatem teraz wam mówię.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wam nowe polecenie, abyście kochali jedni drugich; jak ja was umiłowałem, abyście i wy miłowali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wszyscy poznają, że jesteście moimi uczniami, jeśli w sobie będziecie mieć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Szymon Piotr: Panie, dokąd idziesz? Odpowiedział mu Jezus: Tam dokąd idę, nie możesz mi towarzyszyć, lecz później za mną pójdziesz.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Piotr: Panie, dlaczego teraz nie mogę ci towarzyszyć? Moje życie za ciebie złożę.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 mu Jezus: Swoje życie za mnie złożysz? Zaprawdę, zaprawdę powiadam ci, nie zapieje kogut, aż trzykroć się mnie wyprzesz.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niepokoi wasze serce; wierzcie względem Boga i wierzcie względem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mojego Ojca są liczne mieszkania; zaś jeśli nie, to bym wam powiedział;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idę przygotować wam miejsce. A gdy odejdę oraz przygotuję wam miejsce, znowu przychodzę i ze sobą zabiorę was do siebie, abyście gdzie ja jestem, także wy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gdzie ja odchodzę – wiecie, i drogę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Tomasz: Panie, nie wiemy gdzie odchodzisz; jak możemy znać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Ja jestem drogą, prawdą i życiem; nikt nie przychodzi do Ojca, chyba, że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mnie poznaliście poznaliście też mego Ojca; więc od teraz Go rozumiecie i Go widzicie.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Filip: Panie, pokaż nam Ojca, a nam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Tak długi czas jestem z wami, Filipie, a nie poznałeś mnie? Kto widzi mnie ujrzał Ojca; jakże ty mówisz: Pokaż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wierzysz, że ja jestem w Ojcu, a Ojciec we mnie? Sprawy, które ja wam mówię, nie mówię od samego siebie; ale Ojciec, co we mnie mieszka, to On czyni te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Wierzcie mi, że ja jestem w Ojcu, a Ojciec we mnie; zaś jeśli nie, wierzcie mi z powodu samych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wam, kto wierzy względem mnie i on będzie czynił sprawy, które ja czynię. Potężniejsze od tych uczyni, ponieważ ja odchodzę do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o co poprosicie w moim Imieniu to uczynię, aby został wyniesiony Ojciec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o coś mnie poprosicie w moje Imię ja to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mnie miłujecie, zachowujcie moje polecenia.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także poproszę Ojca, a da wam innego pocieszyciela, aby był z wami na wieczność,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Prawdy, którego świat nie może przyjąć, bo go nie widzi, ani nie zna; wy go znacie, gdyż ponad wami mieszka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zostawię was sierotami, przychodzę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trochę, a świat już mnie nie widzi; ale wy mnie widzicie, bo ja żyję i wy będziecie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także w tym dniu poznacie, że ja jestem w moim Ojcu, wy we mnie, a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co ma moje polecenia oraz je zachowuje jest ten, kto mnie miłuje; zaś miłujący mnie zostanie umiłowany przez mego Ojca i ja go będę miłował oraz mu objawię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Judas, nie Iszkariota: Panie, co się stało, że siebie nam masz objawić,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 i rzekł mu: Jeśli ktoś mnie miłuje, będzie zachowywał moje słowo, a mój Ojciec będzie go miłował oraz przyjdziemy do niego i uczynimy u niego mieszkanie.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 miłuje, moich słów nie zachowuje; a słowo, które słyszycie nie jest moje, ale Ojca,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u was pozostając.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pocieszyciel, Duch Święty, którego w moim Imieniu pośle Ojciec, on was wszystkiego nauczy i przypomni wam wszystko, co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wam pozostawiam, mój pokój wam daję; nie taki jak daje świat, ja wam daję; niech nie wpada w zamęt wasze serce, ani niech się nie trwoży.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Usłyszeliście, że ja wam powiedziałem: Odchodzę i przychodzę do was. Jeśli mnie umiłowaliście będziecie radzi, że powiedziałem: Idę do Ojca; gdyż mój Ojciec jest większy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wam powiedziałem, przedtem niż to się stanie, abyście uwierzyli gdy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wiele nie będę z wami mówił, bowiem przychodzi władca tego świata; lecz na mnie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aby świat poznał, że miłuję Ojca oraz tak czynię, jak mi przykazał Ojciec. Wstańcie, chodźmy stąd.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prawdziwą winoroślą, a mój Ojciec jest hodowcą winorośli.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pęd, który nie niesie we mnie owocu usuwa, a każdy, który niesie owoc oczyszcza, aby niósł owoc obfitszy.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już jesteście czyści z powodu słowa, które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Zamieszkaliście we mnie, a ja w was. Jak pęd winorośli nie może sam z siebie nieść owocu, jeśli nie pozostaje w krzewie, tak i wy, jeżeli nie mieszkacie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winoroślą wy pędami. Kto mieszka we mnie, a ja w nim, ten niesie wiele owocu, bo beze mnie nic nie zdołacie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ktoś nie mieszkał we mnie został wyrzucony na zewnątrz i wysuszony jak pęd; więc je zbierają i rzucają na ogień oraz zostaje rozpalony.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zamieszkacie we mnie i pozostaną w was moje słowa, co zechcecie poproście, a wam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został wyniesiony mój Ojciec, byście przynosili obfity owoc, więc staliście się moimi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umiłował mój Ojciec tak i ja was umiłowałem; mieszkajcie w mojej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zachowacie moje polecenia, zamieszkacie w mojej miłości, tak jak i ja dochowałem poleceń mojego Ojca oraz mieszkam w Jego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rzeczy wam powiedziałem, by trwała w was moja radość, a wasza radość mogła się urzeczywistnić.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moje polecenie, abyście się nawzajem miłowali, jak i ja was umiłowałem.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od tej miłości nikt nie posiada, żeby ktoś swoje życie położył za swych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jesteście moimi przyjaciółmi, jeśli będziecie czynić to, co ja wam polecam.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nazywam was sługami, bo sługa nie wie, co czyni jego pan; ale nazwałem was przyjaciółmi, gdyż oznajmiłem wam wszystko, co usłyszałem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 mnie wybraliście, ale ja was sobie wybrałem. Także wam sprawiłem, abyście szli naprzód i nieśli owoc, a wasz owoc by trwał; i gdy w moim Imieniu poprosicie o cokolwiek Ojca aby wam to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polecam, abyście jedni drugich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świat was nienawidzi, wiedzcie, że mnie znienawidził wpierw niż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byli ze świata świat by kochał co własne; ale że nie jesteście ze świata, lecz ja was sobie wybrałem ze świata dlatego świat was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Wspominajcie słowo, które ja wam powiedziałem: Nie jest sługa większy od swojego pana. Skoro mnie prześladowali i was będą prześladować; jeśli moje słowo zachowali i wasze będą zachowywać.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będą wam czynić z powodu mego Imienia, bo nie znają Tego, który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przyszedł oraz im nie powiedział nie mieliby winy; ale teraz nie mają wymówki co do ich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nienawidzi nienawidzi i 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nie uczynił wśród nich dzieł, których nikt inny nie uczynił nie mieliby grzechu; lecz teraz także widzieli oraz znienawidzili, i mnie, i 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 się wypełniło słowo, w ich Prawie napisano: Znienawidzili mnie bez powodu.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 pocieszyciel, którego ja wam poślę od Ojca, Duch Prawdy, który pochodzi od Ojca Ten będzie o mnie świadczył.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wy świadczycie, bowiem jesteście ze mną od początku.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nie zostali zgorszeni.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będą was czynili wykluczonymi z miejsc zgromadzeń; ale przychodzi też pora, w której każdy, kto was zabije, będzie uważał, że składa kult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także uczynią, bo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powiedziałem, abyście przypomnieli sobie, gdy przyjdzie ich czas, że ja wam ich zapowiedziałem. Ale tych rzeczy nie mówiłem wam od początku, ponieważ byłem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 idę do Tego, co mnie posłał, a nikt z was mnie nie pyta: W jaki sposób odchodzisz?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że wam to powiedziałem, smutek napełnił 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 prawdę jest wam korzystne, abym ja odszedł; bo jeśli nie odejdę, pocieszyciel do was nie przyjdzie; a jeżeli odejdę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gdy przyjdzie, przekona świat o grzechu, odnośnie sprawiedliwości oraz odnośnie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grzechu ponieważ nie wierzą względem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sprawiedliwości ponieważ odchodzę do mego Ojca i więcej mnie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sądu ponieważ władca tego świata już został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wam jeszcze wiele powiedzieć, lecz teraz nie zdołacie tego unieść.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przyjdzie Duch Prawdy, będzie was prowadził w całej prawdzie; bo nie będzie mówił sam od siebie, ale powie to, cokolwiek usłyszy, i oznajmi wam nadchodzące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wyniesie, bo z mojego weźmie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cokolwiek ma Ojciec, jest moje; dlatego powiedziałem, że z mego bierze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Niewiele, a nie ujrzycie mnie, i znów niewiele, a zobaczycie mnie; bo ja odchodzę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niektórzy z jego uczniów powiedzieli między sobą: Jak to jest, że nam mówi: Niewiele, a nie ujrzycie mnie, i znowu niewiele, a zobaczycie mnie? Oraz: Bo odchodzę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Mówili: Jak to jest, że mówi niewiele? Nie wiemy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poznał, że chcieli go pytać oraz im powiedział: Pośród was dociekaliście względem tego, czemu powiedziałem: Niewiele, a nie ujrzycie mnie, i znowu niewiele, a zobaczycie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Wy będziecie płakać oraz zawodzić, a świat się będzie cieszył; wy będziecie smutni, ale wasz smutek pojawi się ku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niewiasta rodzi ma smutek, bo przyszedł jej czas; ale kiedy urodzi się dziecko, już nie pamięta utrapienia z powodu radości, że wydała na świat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 także macie teraz smutek, ale znów was zobaczę i będzie się radowało wasze serce, a wtedy waszej radości już nikt od was nie zabiera.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nawet nie będziecie mnie o nic pytać. Zaprawdę, zaprawdę mówię wam, że jeślibyście w moje Imię poprosili o coś Ojca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teraz o nic nie prosiliście w moim Imieniu; proście, a otrzymacie, aby wasza radość była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 sprawy mówiłem wam w przypowieściach; nadchodzi pora, gdy już nie będę wam mówił w przypowieściach, ale jawnie wam oznajmię odnośnie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będziecie prosić w moje Imię; a przecież wam nie mówię, że ja będę za was prosił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 Ojciec was kocha, gdyż wy ukochaliście mnie oraz uwierzyliście, że ja przyszedłem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 i przyszedłem na świat; znowu opuszczam świat oraz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jego uczniowie: Oto teraz rozmawiasz w jawności oraz żadnej przypowieści nie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 i nie masz interesu, aby cię ktoś pytał; przy tym wierzymy, że od Boga wyszedłeś.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godzina, właśnie nadeszła, abyście się rozproszyli, każdy do swoich, i zostawicie mnie samego; ale nie jestem sam, ponieważ jest ze mną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mieli we mnie pokój. Na świecie macie ucisk; ale bądźcie dobrej myśli ja zwyciężyłem świat.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Jezus powiedział oraz podniósł swoje oczy ku niebiosom i rzekł: Ojcze, przyszła godzina; otocz chwałą Twojego Syna, aby Syn mógł otoczyć chwałą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mu dałeś władzę nad wszelką cielesną naturą, by każdemu, z których mu dałeś, dał życie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takim jest życie wieczne, by poznawali Ciebie, jedynego prawdziwego Boga oraz tego, którego wysłałeś,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Ciebie wyniosłem na ziemi i wypełniłem dzieło, które mi wyznaczyłeś, bym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Ty otocz mnie chwałą, Ojcze, chwałą u samego siebie, którą miałem u Ciebie przed zaistnieniem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Objawiłem Twoje Imię ludziom, których mi dałeś ze świata; Twoi byli i mnie ich dałeś, i zachowują Twoje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poznali, że wszystko, cokolwiek mi dałeś, jest od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dałem im słowa, które mi dałeś; a oni je wzięli oraz prawdziwie poznali, że od Ciebie wyszedłem, i uwierzyli,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 nich proszę; nie proszę za tych, którzy są świata; ale za tymi, których mi dałeś, bo są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wszystko moje jest Twoje, a Twoje moje, oraz jestem w nich wyniesiony.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jestem dłużej na świecie, bo ja idę do Ciebie, a oni są na świecie. Ojcze Święty zachowaj ich w Twym Imieniu, które mi dałeś, aby byli jedno jak 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pośród nich na świecie, ja ich zachowałem w Twoim Imieniu, które mi dałeś. Także ustrzegłem, by nikt z nich nie zginął a tylko syn potępienia, aby się wypełniło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idę do Ciebie, zatem to mówię na świecie, aby się napełniając mną, mieli w sobie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im dałem Twoje słowo, a świat ich znienawidził, bowiem nie są ze świata, jak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proszę, abyś ich wziął ze świata, ale abyś ich zachował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są ze świata, jak ja nie jestem ze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 ich w prawdzie Twojej, Słowo Twoje jest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 posłałeś na świat, tak ja ich posyłam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także ofiarowuję za nich mnie samego, aby i oni zostali ofiarowani w 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tylko za nich proszę, ale i za tych, co wierzą we mnie przez ich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wszyscy byli jedno, jak Ty, Ojcze, we mnie, a ja w Tobie; żeby i oni byli w nas jedno, aby świat uwierzył,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dałem im chwałę, którą mi dałeś, aby byli jedno, jak my jesteśmy jedno,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 nich, a Ty we mnie, żeby mogli dochodzić do doskonałości ku Jednemu. By świat poznał, że Ty mnie dlatego wysłałeś, że ich umiłowałeś, umiłowałeś jak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Ojcze, chcę aby ci, których mi dałeś, gdzie ja jestem i oni byli ze mną, aby oglądali moją chwałę, którą mi dałeś, bowiem umiłowałeś mnie przed założeniem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Ojcze Sprawiedliwy, więc świat cię nie poznał; ale ja cię poznałem i ci poznali, że Ty mnie posłałeś.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Dałem im też poznać i dam im poznać Twoje Imię, aby miłość, którą mnie umiłowałeś była w nich i ja w nich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 Jezus oddalił się ze swoimi uczniami poza wezbrany potok Cedronu, gdzie był ogród, do którego przybył on oraz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znał to miejsce i Judas, który go wydawał, bo Jezus często się tam zbierał ze swoimi 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Judas wziął kohortę oraz sługi od przedniejszych kapłanów i faryzeuszy, i przychodzi tam z pochodniami, latarniami oraz bronią.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wiedząc wszystko, co na niego przychodzi, wyszedł i im mówi: Kogo szukacie?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Jezusa Nazarejczyka. Jezus im mówi: Jam Jest. Nadto stał z nimi Judas, który go wydawał.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ponieważ im powiedział: Jam Jest, postąpili do tyłu i upadli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ich spytał: Kogo szukacie? Zaś oni powiedzieli: Jezusa Nazareńskiego.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Powiedziałem wam, że Ja nim jestem; więc jeśli mnie szukacie, pozwólcie tym odejść;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słowo, które powiedział: Nie zgubiłem nikogo z tych, których mi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Szymon Piotr, który miał sztylet, wyciągnął go, uderzył sługę arcykapłana i odciął mu prawe ucho; a słudze było na imię Malchos.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powiedział Piotrowi: Włóż twój sztylet do pochwy; czyż nie mam pić kielicha, który mi dał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kohorta, tysięcznik i słudzy Żydów ujęli Jezusa, oraz go związali.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zaprowadzili go najpierw do Annasza; bo był teściem Kaifasza, który był tamtego roku arcykapłanem.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Kaifasz był tym, który doradził Żydom, że z powodu ludu jest pożyteczne umrzeć jednemu człowiekowi.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Szymon Piotr oraz inny uczeń towarzyszyli Jezusowi. Ale tamten uczeń był znajomym arcykapłana, więc wszedł z Jezusem na dziedziniec arcykapłana.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stał przy drzwiach na zewnątrz. Zatem wyszedł ów inny uczeń, który był znajomym arcykapłana oraz powiedział coś odźwiernej i wprowadził 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ta odźwierna służka mówi Piotrowi: Czy i ty jesteś z uczniów tego człowieka? A on mówi: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stali tam słudzy oraz podwładni, którzy zrobili ognisko i się grzali, bo było zimno; był też z nimi stojący i grzejący się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arcykapłan spytał Jezusa o jego uczniów oraz o jego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mówiłem otwarcie światu; ja zawsze nauczałem w bóżnicy oraz w Świątyni, gdzie zawsze schodzą się Żydzi, a w ukryciu niczego nie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mnie pytasz? Spytaj tych, co słuchali, co im powiedziałem; ci oto wiedzą, co ja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to rzekł, jeden ze sług, co stał obok, dał Jezusowi policzek i powiedział: Tak odpowiadasz arcykapłanowi?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Jeżeli źle powiedziałem, zaświadcz odnośnie złego; a jeśli dobrze, dlaczego mnie 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Annasz odesłał go związanego do arcykapłana Kaifasza.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Szymon Piotr stał i się grzał. Zatem mu powiedzieli: Czy ty także nie jesteś z jego uczniów? A on się wyparł i powiedział: Nie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któryś ze sług arcykapłana, będący krewnym tego, któremu Piotr uciął ucho: Czy ja cię nie zobaczyłem z nim w ogrodzie?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Piotr się znowu wyparł, i zaraz zapiał kogut.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prowadzą Jezusa od Kaifasza do pretorium; a był wczesny ranek. Zatem sami nie weszli do pretorium, aby się nie skalali, ale mogli zjeść Paschę.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wyszedł do nich na zewnątrz i mówi: Jakie przynosicie oskarżenie przeciwko temu człowiekowi?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 mu, rzekli: Gdyby ten nie był złoczyńcą, to byśmy ci go nie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im powiedział: Weźcie go wy i osądźcie według waszego Prawa. Powiedzieli mu Żydzi: Nam nikogo nie wolno zabić;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wypełniło słowo Jezusa, które powiedział wskazując, jaką śmiercią ma umrzeć.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Piłat znowu wszedł do pretorium, zawołał Jezusa i mu powiedział: Czy ty jesteś król żydowski?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Jezus: Ty od siebie samego to mówisz, czy inni ci powiedzieli co do mojego?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Czy ja jestem Żydem? Twój naród oraz arcykapłani wydali mi ciebie; co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Królestwo moje nie jest z tego świata; gdyby moje królestwo było z tego świata, moi słudzy by walczyli, abym nie został wydany Żydom; a zatem moje królestwo nie jest stąd.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Piłat: Co jest prawdą? To powiedział i znowu wyszedł do Żydów oraz im mówi: Ja w nim żadnej winy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u was zwyczajem, abym w Paschę jednego wam uniewinnił; jeśli chcecie, to uniewinnię wam króla żydowskiego?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wszyscy znowu zawołali: Nie tego, ale Barabasza. A Barabasz był rozbójnikiem.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Piłat zabrał Jezusa i wybiczował.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spletli wieniec z cierni i włożyli na jego głowę, przyodziali go purpurowym płaszczem,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mówili: Witaj królu Żydów. Dawali mu też policzki.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Piłat znowu wyszedł na zewnątrz i im mówi: Oto wyprowadzę go wam na zewnątrz, abyście wiedzieli, że żadnego oskarżenia w nim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wyszedł na zewnątrz, mając na sobie cierniowy wieniec i purpurowy płaszcz; a Piłat im mówi: Oto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arcykapłani oraz słudzy go zobaczyli, zawołali, mówiąc: Ukrzyżuj, ukrzyżuj! Mówi im Piłat: Weźcie go wy i ukrzyżujcie, bo ja w nim nie znajduję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Żydzi: My mamy Prawo, a według naszego Prawa winien umrzeć, bo uczynił siebie Synem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Piłat usłyszał to słowo, bardziej się przestraszył.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wszedł do pretorium i mówi Jezusowi: Skąd ty jesteś? Ale Jezus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Piłat mu mówi: Nic do mnie nie mówisz? Nie wiesz, że mam władzę cię ukrzyżować oraz mam władzę cię wypuścić?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Jezus: Nie miałbyś żadnej władzy nade mną, gdyby ci nie była dana z góry; dlatego ten, kto mnie tobie wydaje ma większą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czasu Piłat pragnął go uwolnić, ale Żydzi zawołali, mówiąc: Jeśli go uniewinnisz, nie jesteś przyjacielem cezara; gdyż każdy, kto czyni siebie królem, sprzeciwia się cezarowi.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Piłat, gdy usłyszał te słowa, wyprowadził Jezusa na zewnątrz i usiadł koło trybuny, na miejscu zwanym Litostrotos, a po hebrajsku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Przygotowanie Paschy, zaś godzina jakoś szósta. Mówi też Żydom: Oto wasz król.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wykrzyknęli: Zabierz, unieś wzwyż, ukrzyżuj go. Mówi im Piłat: Waszego króla mam ukrzyżować? Odpowiedzieli przedniejsi kapłani: Nie mamy króla, tylko cezara.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go powierzył, aby został ukrzyżowany. Zatem wzięli Jezusa oraz odprowadzili.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niosąc sobie krzyż, wyszedł na miejsce zwane Czaszki, a po hebrajsku zwane Golgota,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dwóch innych, z tej oraz z tamtej strony, a pośrodku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Piłat napisał też napis oraz umieścił go na krzyżu; a było napisane: Jezus Nazarejczyk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ten napis czytało wielu Żydów, bo owo miejsce, gdzie Jezus został ukrzyżowany, znajdowało się blisko miasta; a było napisane po hebrajsku,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przedniejsi kapłani Żydów mówili Piłatowi: Nie pisz król Żydów; ale że on powiedział: Jestem królem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Piłat: Co napisałem, to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żołnierze ukrzyżowali Jezusa, wzięli jego szaty, suknię i uczynili cztery części, każdemu żołnierzowi część; a owa suknia była bez szwu, tkana od góry wzdłuż całej długości.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powiedzieli jedni do drugich: Nie dzielmy jej, ale rzucimy o nią losy, kogo będzie; aby się wypełniło Pismo, które mówi: Rozdzielili nawzajem moje szaty, a o mą odzież los rzucili. Tak zatem, uczynili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krzyżu Jezusa stała jego matka, siostra jego matki Maria Kleofasa oraz 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Jezus ujrzawszy matkę i stojącego obok ucznia, którego miłował, mówi swojej matce: Niewiasto, oto twój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 uczniowi: Oto twoja matka. I od tej godziny wziął ją ów uczeń do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Jezus widząc, że wszystko jest już dokonane, aby się wypełniło Pismo, mówi: Jestem spragniony.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tam ustawiony pojemnik pełny winnego octu; więc włożyli na hyzop gąbkę wypełnioną octem i przybliżyli ją do jego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przyjął ocet, powiedział: Jest wykonane; skłonił głowę i oddał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Żydzi ponieważ było Przygotowanie aby w odpoczynek ciała nie pozostały na krzyżu (bowiem czas tego odpoczynku był długi), poprosili Piłata by zostały połamane ich golenie oraz zostali usunięci.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przyszli żołnierze i połamali golenie pierwszego oraz drugiego, razem z nim ukrzyżowanego.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podeszli do Jezusa, zobaczyli go już zmarłego, więc nie połamali jego goleni.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jeden z żołnierzy przebił włócznią jego bok, więc zaraz wyszła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ten, co to zobaczył, zaświadcza, a jego świadectwo jest prawdziwe; on też wie, że mówi zgodnie z rzeczywistością, abyście i wy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się stało, aby się wypełniło Pismo: Jego kość nie zostanie strzaskana.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Pismo znowu mówi: Będą patrzeć na tego, którego przebili.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tym, Józef z Arymatei, który był ukrytym uczniem Jezusa z powodu żydowskiego strachu, poprosił Piłata, aby mógł zabrać ciało Jezusa. A Piłat zezwolił. Zatem przyszedł i zabrał jego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przyszedł także Nikodem, ów przybyły do niego wcześniej nocą, niosąc mieszankę mirry i aloesu, około stu funtów.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ciało Jezusa oraz owinęli je płótnami wśród wonności, jak jest zwyczajem grzebać u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miejscu gdzie został ukrzyżowany był ogród, zaś w ogrodzie nowy grobowiec, w którym nikt jeszcze nie był położony.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tam położyli Jezusa, z powodu Przygotowania Żydów, ponieważ grobowiec był blisko.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pierwszego dnia tygodnia, wcześnie, gdy była jeszcze ciemność, do grobowca przychodzi Maria Magdalena i widzi usunięty od grobu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biegnie i przychodzi do Szymona Piotra oraz do tego drugiego ucznia, którego Jezus kochał, i im mówi: Zabrali Pana z grobowca i nie wiemy,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wyszedł Piotr oraz ten drugi uczeń, i 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obaj biegli razem; nawet ten drugi uczeń wcześniej wyprzedził Piotra i pierwszy przybył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rzucił okiem, widzi leżące płótna; jednak tam nie wszedł.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Szymon Piotr, który mu towarzyszył, wszedł do grobowca oraz widzi leżące płótna,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chustkę, która była na jego głowie, nie leżącą z płótnami, ale zwiniętą osobno w innym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wtedy wszedł też ten drugi uczeń, co pierwszy przybył do grobu, ujrzał oraz uwierzył.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jeszcze nie znali Pisma, że jest mu konieczne powstać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uczniowie odeszli z powrotem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Maria stała na zewnątrz, blisko grobu, płacząc; a gdy płakała, zajrzała do grobowca,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 dwóch siedzących w bieli aniołów, jednego przy wezgłowiu, i jednego przy stopach; tam, gdzie leżało 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jej mówią: Niewiasto, dlaczego płaczesz? Mówi im: Zabrali mojego Pana i nie wiem, gdzie go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odwróciła się do tyłu i widzi stojącego Jezusa; a nie wiedziała, że Jezus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Niewiasto, dlaczego płaczesz? Kogo szukasz? Zaś ona uważając, że jest ogrodnikiem, mówi mu: Panie, jeśli ty go zabrałeś, powiedz mi gdzie go położyłeś, a ja go wezmę.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Mario. A ona zostawszy odmienioną, mówi mu: Rabbuni, ten nazywany Nauczycielem.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Nie dotykaj mnie, bo jeszcze nie wstąpiłem do mego Ojca; ale idź do moich braci i im powiedz: Wstępuję do mego Ojca i do waszego Ojca mojego Boga oraz waszego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Maria Magdalena przychodzi oraz oznajmia uczniom: Widziałam Pana, i tamto, co jej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wieczór, tego pierwszego dnia tygodnia, zostały zamknięte drzwi gdzie byli zgromadzeni uczniowie z powodu strachu przed Żydami, lecz Jezus przyszedł, stanął na środku oraz im mówi: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powiedział i pokazał im ręce oraz swój bok; więc uczniowie się uradowali, gdy zobaczyli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znowu im powiedział: Pokój wam; jak mnie posłał Ojciec, tak ja was posyłam.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to powiedział tchnął oraz im mówi: Weźcie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grzechy odpuścicie, zostają im odpuszczone, a których trzymacie, zostają zatrzymane.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Tomasz, jeden z dwunastu, zwany Didymos, nie był z nimi gdy przyszedł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inni uczniowie mu mówili: Widzieliśmy Pana. Ale im powiedział: Jeśli nie ujrzę na jego rękach znaku gwoździ, nie włożę mego palca do odcisku gwoździ oraz nie włożę mojej ręki do jego boku nie uwierzę.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 ośmiu dniach jego uczniowie znowu byli wewnątrz, a wśród nich Tomasz. I gdy drzwi zostały zamknięte, przychodzi Jezus, stanął na środku i powiedział: Pokój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mówi Tomaszowi: Skieruj tutaj twój palec, zobacz moje ręce; skieruj twoją rękę i włóż do mojego boku, i nie bądź niewierny lecz wierzący.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Tomasz i mu rzekł: Pan mój i Bóg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Uwierzyłeś, bo mnie ujrzałeś? Bogaci, którzy nie zobaczyli a 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sprawił wiele innych znaków wobec swych uczniów, które nie są opisane w tej 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to zostało opisane, abyście uwierzyli, że Jezus jest Chrystusem, Synem Boga, oraz abyście wierząc, mieli życie w Jego Imieniu.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znowu pokazał się uczniom koło morza Tyberiady; a ukazał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razem: Szymon Piotr i Tomasz, zwany Didymos, Natanel z Kany Galilei, ci Zacheusza oraz dwaj inni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Szymon Piotr: Idę łowić ryby. Mówią mu: My także z tobą wyruszymy. Wyszli i zaraz weszli do łodzi, lecz w tą noc nic nie złapali.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pojawił się ranek, Jezus stanął na brzegu; jednak uczniowie nie wiedzieli, że tam jest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mówi: Dzieci, czy ktoś ma posiłek? Odpowiedzieli mu: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Umieśćcie sieć na prawej stronie łodzi, a znajdziecie. Zatem umieścili, i już nie mieli sił jej wyciągnąć, z powodu mnóstwa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ten uczeń, którego Jezus miłował, mówi Piotrowi: Pan jest. Więc Szymon Piotr gdy usłyszał, że jest Pan, przepasał się narzutą (bo był nagi) i rzucił się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łodzią przybyli inni uczniowie, ciągnąc sieć ryb, bo byli niedaleko od lądu, tylko jakieś z dwieście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wyszli na ląd, widzą leżące ognisko, położoną rybę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Przynieście z ryb, które teraz złapaliście.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Szymon Piotr wszedł i wyciągnął na ziemię sieć, pełną stu pięćdziesięciu trzech wielkich ryb; a mimo, że było ich tak wiele, sieć się nie rozdarła.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Chodźcie, zjedzcie. A żaden z uczniów nie odważył się go zapytać: Kto ty jesteś? Wiedząc, że to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Jezus przychodzi, bierze chleb i im daje, oraz tak samo 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już trzeci raz Jezus ukazał się swoim uczniom, kiedy podniósł się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zjedli, Jezus mówi Szymonowi Piotrowi: Szymonie synu Jony, miłujesz mnie więcej niż ci? Mówi mu: Tak, Panie; ty wiesz, że cię kocham. Mówi mu: Paś moje baranki.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mówi mu po raz drugi: Szymonie synu Jony, miłujesz mnie? Mówi mu: Tak, Panie; ty wiesz, że cię kocham. Mówi mu: Bądź pasterzem moich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po raz trzeci: Szymonie Jony, kochasz mnie? Zasmucił się Piotr, że mu powiedział po raz trzeci: Kochasz mnie? I mu mówi: Panie, ty wszystko wiesz; ty poznajesz, że cię kocham. Mówi mu Jezus: Paś moje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ci: Gdy byłeś młodszy, opasywałeś się i chodziłeś gdzie chciałeś; zaś kiedy się zestarzejesz, wyciągniesz swoje ręce i inny cię opasze oraz cię poprowadzi, gdzie sobie nie życzysz.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powiedział dając znać, jaką śmiercią wysławi Boga. Zatem to powiedział i mu mówi: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odwrócił się i widzi towarzyszącego ucznia, którego Jezus miłował, który położył się przy wieczerzy na jego piersi i powiedział: Panie, kto jest tym, co cię wydaje?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Piotr go zobaczył, mówi Jezusowi: Panie, a co ten?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Jeśli chcę, aby on pozostawał na miejscu póki chodzę, dlaczego w twojej obecności? Ty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to słowo między braci, że ten uczeń nie jest śmiertelny. Ale Jezus nie powiedział mu, że nie jest śmiertelny, ale: Jeśli chcę, aby ten pozostawał na miejscu póki chodzę, dlaczego w twojej obecności?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tym uczniem, który świadczy odnośnie owych spraw oraz tym, co je opisał; a wiemy, że jego świadectwo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i inne, liczne rzeczy, które uczynił Jezus; które gdyby zostały spisane w jednym czasie, przypuszczam, że i sam świat nie pomieściłby spisanych ksiąg.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2024-04-25T14:19:27Z</dcterms:modified>
</cp:coreProperties>
</file>