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było Słowo, a Słowo było od Boga i Bogiem było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Ono było na początku ku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 wszystko powstało, a bez Niego ani jedno nie powstało, co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jest życie, a życie jest światłem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światło ukazuje się w ciemności, a ciemność go nie owładnęła.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człowiek, posłany od Boga, któremu na imię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na świadectwo, aby zaświadczył o świetle, by wszyscy wśród niego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nie był światłem, ale przyszedł, by mogło być zaświadczone o świetle.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prawdziwe światło, które oświeca każdego człowieka, który przychodzi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na świecie i świat wśród niego powstał, a świat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swoich własnych przyszedł, ale swoi Go nie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tym, którzy Go przyjęli, dał im moc stać się dziećmi Boga, owym wierzącym co do Jego Imienia;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z krwi, ani z woli ciała wewnętrznego, ani z upodobania mężczyzny, ale zostali narodzeni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pełne łaski i prawdy stało się cielesną naturą oraz rozbiło wśród nas namiot. Więc oglądaliśmy Jego chwałę, chwałę jako jedynaka u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świadczy o Nim, więc zawołał, mówiąc: Ten jest tym, o którym powiedziałem: Ten, co przychodzi po mnie, stał się przede mną, gdyż był ode mnie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 Jego pełni my wszyscy otrzymaliśmy, i to łaskę za łaską.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Prawo zostało nadane przez Mojżesza, zaś łaska i prawda stała się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nikt nigdy nie widział; to jedyny Syn, który jest na łonie Ojca, Ten wytłumaczył.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jest świadectwo Jana, gdy Żydzi z Jerozolimy wysłali kapłanów oraz Lewitów, aby go zapytali: Kto ty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się zgodził i nie zaprzeczył, a wyznał: Ja nie jestem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go także: Więc kim? Czy ty jesteś Eliaszem? I mówi: Nie jestem. Czy ty jesteś prorokiem? A odpowiedział: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powiedzieli: Kim jesteś? Abyśmy mogli dać odpowiedź tym, którzy nas posłali. Co mówisz o samym sobie?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Ja jestem głosem wołającego na pustkowiu: Wyprostujcie drogę Pana, jak powiedział prorok Izajasz.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też posłani niektórzy spośród faryzeuszy.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zapytali go oraz mu powiedzieli: Dlaczego zatem, chrzcisz, skoro ty nie jesteś Chrystusem, ani Eliaszem, ani prorokiem?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Jan odpowiedział im, mówiąc: Ja chrzczę w wodzie, a pośród was stanął ten, którego wy nie dostrzegacie.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tym, co przychodzi za mną, a który był przede mną; ja mu nie jestem godny rozwiązać rzemień jego sandała.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się stało w Betabarze, za Jordanem, gdzie był Jan i 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nazajutrz, Jan widzi przychodzącego do niego Jezusa i mówi: Oto baranek Boga, który usuwa grzech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tym, o którym ja powiedziałem: Za mną przychodzi mąż, który się stał przede mną, gdyż był pierwszy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go także nie znałem; ale dlatego przyszedłem chrzcząc w wodzie aby mógł zostać objawiony Israelowi.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też zaświadczył, mówiąc: Widzę Ducha, który zstępuje z niebios, podobnie jak gołębica, i na nim pozostał.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go także nie znałem, ale Ten, który mnie posłał by chrzcić w wodzie, Ten mi powiedział: Na kogo zobaczysz zstępującego Ducha, co na nim spocznie, ten jest tym, co chrzci w Duchu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ja zobaczyłem oraz zaświadczam, że ten jest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nazajutrz Jan znowu stanął oraz dwóch z jego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przypatrzył przechodzącemu Jezusowi, mówi: Oto baranek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mówił, usłyszeli go ci dwaj uczniowie, więc podążyli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się odwrócił, ujrzał ich towarzyszących i im mówi: Czego szukacie? A oni mu powiedzieli: Rabbi (czyli po przetłumaczeniu jest nazwany: Nauczycielem Mistrzem), gdzie mieszkasz?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im: Chodźcie i zobaczcie. Więc poszli i zobaczyli gdzie się zatrzymuje i tego dnia z nim pozostali; a było około dziesiątej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 Andrzej, brat Szymona Piotra, jeden z dwóch, którzy usłyszeli od Jana i za nim poszli.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znajduje najpierw swojego brata Szymona i mu mówi: Znaleźliśmy Mesjasza (co jest tłumaczone jako Chrystus).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nawet go zaprowadzili do Jezusa. A Jezus przypatrzył mu się i powiedział: Ty jesteś Szymon, syn Jonasza; ty będziesz nazwany Kefas (co się tłumaczy Piotr).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Jezus życzył sobie wyjść do Galilei. Znajduje też Filipa oraz mu mówi: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Filip był z Betsaidy, z miasta Andrzeja i 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znajduje Natanela i mu mówi: Znaleźliśmy Jezusa, syna Józefa z Nazaretu, o którym Mojżesz napisał w Prawie i napisali 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Natanel mu powiedział: Czy z Nazaretu może być coś dobrego? Mówi mu Filip: Chodź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zobaczył przychodzącego do niego Natanela, mówi o nim: Oto prawdziwy Israelita, w którym nie ma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Natanel: Skąd mnie znasz? A Jezus odpowiadając, rzekł mu: Zanim cię Filip zawołał, zobaczyłem cię gdy byłeś pod figowym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Natanel i mu rzekł: Nauczycielu Mistrzu, ty jesteś Synem Boga, ty jesteś Królem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odpowiadając, mu rzekł: Wierzysz, ponieważ ci powiedziałem, że zobaczyłem cię pod figowcem? Większe rzeczy od tych zobaczysz.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mu mówi: Zaprawdę, zaprawdę, mówię wam, od tej chwili będziecie widzieli otwarte niebiosa oraz aniołów Boga wstępujących i zstępujących na Syna Człowieka.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2024-04-20T15:18:24Z</dcterms:modified>
</cp:coreProperties>
</file>