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Ewangelia Jana</w:t>
      </w:r>
    </w:p>
    <w:p>
      <w:pPr>
        <w:pStyle w:val="Nagwek2"/>
        <w:keepNext/>
        <w:jc w:val="center"/>
      </w:pPr>
      <w:r>
        <w:t>Rozdział 10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Zaprawdę, zaprawdę powiadam wam, kto nie wchodzi do zagrody owiec przez bramę, lecz wchodzi inną drogą, ten jest oszustem i rabusiem;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kto wchodzi przez bramę, ten jest pasterzem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Temu odźwierny otwiera, a owce słuchają jego głosu; i po imieniu woła swoje owce oraz je wyprowadza.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Kiedy wypędzi swoje owce, udaje się przed nie, a owce idą za nim, bo znają jego głos.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za obcym nie pójdą, ale uciekną od niego, bowiem nie znają głosu obcych.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Taką przypowieść powiedział im Jezus; ale oni nie zrozumieli czym było to, co im mówił.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Jezus znów im powiedział: Zaprawdę, zaprawdę powiadam wam, że ja jestem bramą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Wszyscy, ilu ich przyszło przede mną, są oszustami i rabusiami; a owce ich nie usłuchały.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bramą; jeśli ktoś przyjdzie przeze mnie będzie zbawiony, i wejdzie, wyruszy oraz znajdzie pastwisko.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Złodziej nie przychodzi inaczej, lecz aby wykradł, zabił i zgubił ja przyszedłem by miały życie i miały pod dostatkiem.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dobry pasterz. Dobry pasterz składa swe życie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Najemnik i ten, co nie jest pasterzem, którego trzoda nie jest własna, widząc przychodzącego wilka, opuszcza owce i ucieka, a wilk je porywa oraz rozprasza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najemnik ucieka, bo jest pracownikiem najemnym oraz nie martwi się o 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jestem dobrym pasterzem, znam moje i one mnie znają.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 zna mnie Ojciec, a ja znam Ojca. Zatem moje życie daję za owce.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Mam także inną trzodę, która nie jest z tej owczarni i tamte trzeba mi przyprowadzić; a będą słuchać mojego głosu i będzie jedno stado oraz jeden pasterz.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miłuje mnie Ojciec, bo ja daję me życie, abym je znowu odebrał.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Nikt go ode mnie nie bierze, lecz ja daję je z samego siebie; mam siłę je dać i mam możność je znowu otrzymać; to polecenie otrzymałem od mego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powodu tych słów, znowu powstał rozłam między Żydami.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wielu z nich mówiło: Demona ma i szaleje; dlaczego go słuchacie?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Inni mówili: To nie są słowa opętanego; czy demon może otworzyć oczy ślepych?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w Jerozolimie było wtedy Święto Świateł i była zima;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Jezus przechadzał się w Świątyni, w portyku Salomona.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obstąpili go Żydzi i mu mówili: Aż do jakiego czasu odrzucasz nasze serca? Jeśli ty jesteś Chrystusem, powiedz nam to otwarcie.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Powiedziałem wam, a nie wierzycie; dzieła, które ja robię w Imieniu mojego Ojca to one o mnie świadczą.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wy nie wierzycie; bo, jak wam powiedziałem, nie jesteście z moich owiec.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Moje owce słuchają mego głosu, ja je znam i za mną idą;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im daję życie wieczne, zatem nie zginą na wieczność; także nikt ich nie wyrwie z mojej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Mój Ojciec, który mi je dał, jest większy od wszystkich i nikt nie może ich wyrwać z ręki mojego Ojca.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i Ojciec jesteśmy jedno.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Żydzi znowu porwali kamienie, aby go ukamienować.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Przedstawiłem wam wiele szlachetnych uczynków od mego Ojca; z powodu którego z tych uczynków mnie kamienujecie?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Odpowiedzieli mu Żydzi, mówiąc: Nie kamienujemy cię za dobry uczynek, ale za bluźnierstwo; że ty, będąc człowiekiem, samego siebie czynisz Bogiem.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Jezus im odpowiedział: Czy nie jest napisane w waszym Prawie: Ja powiedziałem: Jesteście bogami?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tamtych, do których było słowo Boga, nazwał bogami, a Pismo nie może zostać unieważnione;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temu, którego Ojciec uczynił świętym oraz posłał na świat, wy mówicie: Bluźnisz; ponieważ powiedziałem: Jestem Synem Boga?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nie czynię dzieł mojego Ojca nie wierzcie mi;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zaś jeśli czynię i jeśli mi nie wierzycie wierzcie dziełom, byście poznali oraz mogli uwierzyć, że Ojciec jest we mnie, a ja w Nim.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 znowu pragnęli go pojmać; ale uszedł z ich ręki.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znowu odszedł na drugą stronę Jordanu, na miejsce gdzie był Jan, który przedtem chrzcił, i tam mieszkał.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Więc wielu przychodziło do niego i mówili: Wprawdzie Jan nie uczynił żadnego cudu, ale prawdziwe było wszystko, cokolwiek Jan o nim powiedział.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wielu tam uwierzyło względem niego.</w:t>
      </w:r>
      <w:r>
        <w:t xml:space="preserve"> </w:t>
      </w:r>
    </w:p>
    <w:p>
      <w:pPr>
        <w:pStyle w:val="Heading2"/>
        <w:keepNext w:val="0"/>
        <w:spacing w:before="0" w:after="205"/>
        <w:rPr>
          <w:rFonts w:ascii="Times New Roman" w:eastAsia="Times New Roman" w:hAnsi="Times New Roman" w:cs="Times New Roman"/>
          <w:b/>
          <w:bCs/>
          <w:noProof w:val="0"/>
          <w:sz w:val="25"/>
          <w:szCs w:val="25"/>
        </w:rPr>
      </w:pPr>
      <w:r>
        <w:rPr>
          <w:rFonts w:ascii="Times New Roman" w:eastAsia="Times New Roman" w:hAnsi="Times New Roman" w:cs="Times New Roman"/>
          <w:i w:val="0"/>
          <w:iCs w:val="0"/>
          <w:noProof w:val="0"/>
          <w:sz w:val="25"/>
          <w:szCs w:val="25"/>
        </w:rPr>
        <w:t>Nowa Biblia Gdańska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przekład </w:t>
      </w:r>
    </w:p>
    <w:p>
      <w:pPr>
        <w:pStyle w:val="Heading3"/>
        <w:keepNext w:val="0"/>
        <w:spacing w:before="193" w:after="193"/>
        <w:rPr>
          <w:rFonts w:ascii="Times New Roman" w:eastAsia="Times New Roman" w:hAnsi="Times New Roman" w:cs="Times New Roman"/>
          <w:b/>
          <w:bCs/>
          <w:noProof w:val="0"/>
          <w:sz w:val="19"/>
          <w:szCs w:val="19"/>
        </w:rPr>
      </w:pPr>
      <w:r>
        <w:rPr>
          <w:rFonts w:ascii="Times New Roman" w:eastAsia="Times New Roman" w:hAnsi="Times New Roman" w:cs="Times New Roman"/>
          <w:noProof w:val="0"/>
          <w:sz w:val="19"/>
          <w:szCs w:val="19"/>
        </w:rPr>
        <w:t>Śląskiego Towarzystwa Biblijnego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2012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Ewangelia Jana Rozdział 10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2024-04-19T15:05:59Z</dcterms:modified>
</cp:coreProperties>
</file>