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chorował pewien Łazarz z Betanii, z miasteczka Marii oraz jej siostry Marty.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Maria, której brat Łazarz chorował, była tą, która namaściła Pana wonnym olejkiem oraz wytarła jego stopy swoimi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siostry wysłały do niego, mówiąc: Panie, oto choruje ten, którego kochasz.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gdy to usłyszał, powiedział: Ta choroba nie jest na śmierć, ale dla chwały Boga, aby przez nią mógł zostać wyniesiony Syn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umiłował Martę, jej siostrę oraz 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usłyszał, że choruje, wtedy pozostał dwa dni w tym miejscu,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mówi uczniom: Chodźmy znowu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uczniowie: Rabbi, teraz Żydzi chcieli cię ukamienować i znowu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Czyż dzień nie ma dwunastu godzin? Jeśli ktoś będzie chodził w dzień nie dozna urazy, gdyż widzi światło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ktoś będzie chodził w nocy dozna urazy, bo nie ma w nim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oraz po tym im mówi: Nasz przyjaciel Łazarz zasnął; ale idę, aby go zbudzić.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mu powiedzieli: Panie, skoro zasnął będzie przyprowadzony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jego śmierci; a tamci uważali, że mówi o zaśnięciu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 otwarcie: 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raduję z się powodu was, że tam nie byłem abyście uwierzyli; ale chodźmy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zwany Dwojaki, powiedział współuczniom: Chyba i my pójdziemy, abyśmy z nim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Jezus przyszedł, zastał go leżącego już cztery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Betania była blisko Jerozolimy, jakieś piętnaście stadionów.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Marty i Marii przyszło też wielu z Żydów, aby je mogli pocieszać odnośnie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Marta, gdy usłyszała, że Jezus idzie, wyszła naprzeciw niego, a 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Marta powiedziała do Jezusa: Panie, gdybyś tu był, nie umarłby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wiem, że jak daleko byś poprosił Boga Bóg ci 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Twój brat 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Marta: Wiem, że wstanie przy powstaniu w terminie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Jezus: Ja jestem powstanie i życie; kto wierzy względem mnie, choćby i umarł 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żyje i wierzy względem mnie nie umrze na wieczność. Wierzysz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mu: Tak, Panie; ja uwierzyłam, że ty jesteś Chrystus, Syn Boga, który przychodzi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powiedziała, poszła i skrycie zawołała swoją siostrę Marię, mówiąc: Nauczyciel jest obecny i cię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tamta jak usłyszała, szybko wstała oraz do niego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Jezus jeszcze nie przybył do miasteczka, ale był na miejscu, gdzie wyszła mu na spotkanie Marta).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Żydzi, którzy byli z nią w domu oraz ją pocieszali, gdy zobaczyli, że Maria szybko wstała i wyszła zaczęli jej towarzyszyć, mówiąc, że idzie do grobowca,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Maria, gdy przyszła tam, gdzie był Jezus, ujrzawszy go, przypadła do jego nóg, mówiąc mu: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kiedy ją ujrzał płaczącą oraz przybyłych razem z nią, płaczących Żydów, był wstrząśnięty Duchem i się wzruszył.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także: Gdzie go położyliście? Mówią mu: Panie, pójdź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mówili: Oto jak go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pewni z nich powiedzieli: Czy ten, co otworzył oczy ślepego nie mógł uczynić, aby i on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znowu wstrząśnięty w sobie, przychodzi do grobowca. A był on jaskinią oraz był do niej przyłożony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mówi: Usuńcie kamień. Mówi mu Marta, siostra umarłego: Panie, już cuchnie, ponieważ jest czwarty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Czy ci nie powiedziałem, że jeżeli uwierzysz, zobaczysz chwałę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usunęli kamień z miejsca, gdzie był położony umarły. Zaś Jezus podniósł w górę oczy i powiedział: Ojcze, dziękuję ci, że mnie wysłuchałeś.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wiedziałem, że zawsze mnie wysłuchujesz; ale powiedziałem to z powodu stojącego wokół tłumu, aby mogli uwierzyć,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powiedział, zawołał wielkim głosem: Łazarzu, wyjdź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umarły wyszedł spętany; ponieważ jego nogi, ręce oraz twarz została obwiązana chustą. Mówi im Jezus: Rozwiążcie go i niechaj idzie naprzód.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wielu z owych Żydów, którzy przyszli do Marii oraz zobaczyli co Jezus uczynił, uwierzyło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odeszli do faryzeuszy i powiedzieli im, co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przedniejsi kapłani oraz faryzeusze zebrali Sanhedryn i mówili: Co zrobimy, ponieważ ten człowiek czyni wiele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tak zostawimy, wszyscy względem niego uwierzą. I przyjdą Rzymianie oraz zabiorą nasze, i to miejsce,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jeden, pewien z nich Kaifasz, który był tego roku arcykapłanem, powiedział im: Wy nic nie 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 rozważacie, że jest nam korzystne, by jeden człowiek umarł z powodu ludu, a nie aby cały lud miał zginąć.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powiedział tego sam od siebie, lecz będąc tamtego roku arcykapłanem wyprorokował, że Jezus miał umrzeć z powodu tego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za ten naród, ale też aby mógł zgromadzić rozproszone dzieci Boga, co do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 tamtego dnia uradzili,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nie chodził już otwarcie między Żydami, ale odszedł stamtąd do krainy blisko pustkowia, do miasta nazwanego Efraim i tam przebywał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Żydów, zatem wielu z tej krainy weszło przed Paschą do Jerozolimy, aby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też Jezusa oraz stojąc w Świątyni, mówili jedni do drugich: Jak wam się zdaje?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i faryzeusze wydali nakazy, aby jeśli się ktoś dowie, gdzie on jest doniósł, żeby go mogli pojmać.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2024-04-27T21:32:47Z</dcterms:modified>
</cp:coreProperties>
</file>