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szóstego dnia przed Paschą Jezus przyszedł do Betanii, gdzie był umarły Łazarz, który podniósł się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zrobili mu tam ucztę i Marta usługiwała; zaś Łazarz był jednym z tych, którzy leżeli razem z nim u stołu.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Maria wzięła funt bardzo drogiego, płynnego pachnidła nardu, namaściła nogi Jezusa i wytarła jego stopy swoimi włosami; zaś dom został napełniony od zapachu pachnidła.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jeden z jego uczniów, Judas syn Szymona Iszkarioty, który miał go wydawać, mówi: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to pachnidło nie zostało sprzedane za trzysta denarów i nie zostało to dane ubogim?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powiedział to nie dlatego, że on się troszczył o ubogich, ale ponieważ był złodziejem i mając sakiewkę, zabierał zdeponowane pieniądze.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powiedział: Zostaw ją, zachowała to na czas mojego pogrzebu.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ubogich zawsze macie wśród was, ale mnie nie zawsze macie.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liczny tłum Żydów się dowiedział, że tam jest i przyszli nie tylko z powodu Jezusa, ale żeby zobaczyć też Łazarza, którego podniósł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przedniejsi kapłani zdecydowali, aby także Łazarza zabić,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wielu Żydów z jego powodu odchodziło oraz wierzyło co do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nazajutrz wielki tłum, który przybył na święto, usłyszał, że Jezus idzie do Jerozolimy,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wziął gałązki palm, wyszedł mu na spotkanie i krzyczał: Wybaw, błagam! Wielbiący Boga, który idzie w Imieniu Pana, Król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znalazł osiołka, po czym usiadł na niego, jak jest napisane: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 się córko Syjonu, oto idzie twój król, siedzący na źrebięciu oślicy.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najpierw nie zrozumieli jego uczniowie, ale gdy Jezus został wyniesiony, wtedy przypomnieli sobie, że było to o nim napisane i to mu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Świadczył także ten tłum, który był z nim, gdy wywołał z grobu Łazarza oraz podniósł go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dlatego wyszedł naprzeciw niemu tłum, bo usłyszeli, że on uczynił ten cud.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faryzeusze powiedzieli między sobą: Widzicie, że nie macie żadnego zysku; oto świat poszedł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pośród tych, co wchodzili, by złożyć hołd w święto, byli też pewni Grecy.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przyszli do Filipa, który był z Betsaidy w Galilei, oraz prosili go, mówiąc: Panie, chcemy zobaczyć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Filip podchodzi i mówi to Andrzejowi. Przychodzi Andrzej i Filip oraz mówią to Jezusowi.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im odpowiada, mówiąc: Nadeszła godzina, by Syn Człowieka został wyniesiony.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 powiadam wam: Jeśli ziarno pszenicy wpadnie do ziemi i nie umrze, samo jedynie pozostaje; ale jeżeli umrze niesie liczny owoc.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kocha swoje życie traci je; a kto nienawidzi swojego życia na tym świecie zachowuje je ku życiu wiecznemu.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zechce mi służyć, niech idzie za mną, a gdzie ja jestem, tam też będzie mój sługa; jeżeli ktoś zechce mi służyć, Ojciec go uszanuje.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została wstrząśnięta moja dusza, i co mogę powiedzieć? Ojcze, zachowaj mnie przy życiu z dala od tej godziny? Wszakże po to przyszedłem; na tę godzinę.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Ojcze, wynieś Twoje Imię. A z niebios dotarł głos: Wyniosłem i jeszcze wyniosę.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stojący tłum, kiedy to usłyszał, mówił: Był grzmot; inni mówili: Anioł do niego przemówił.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odpowiedział, mówiąc: Nie ze względu na mnie dotarł ten głos, ale ze względu na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dzieje się sąd tego świata, teraz władca tego świata będzie wyrzucony na zewnątrz.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ja, kiedy zostanę wyniesiony z dala od ziemi, wszystkich do siebie przyciągnę.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mówił to dając znak, jaką śmiercią miał umrzeć.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odpowiedział mu tłum: Myśmy usłyszeli z Prawa, że Chrystus pozostaje niezmiennym na wieczność, więc jakże ty mówisz, że Syn Człowieka ma zostać wyniesiony? Kto to jest ten Syn Człowieka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im powiedział: Jeszcze mały okres czasu jest wśród was światło; chodźcie, gdy macie światło, żeby was nie owładnęła ciemność; bowiem chodzący w ciemności nie wie dokąd 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Dopóki macie światło, miejcie zaufanie względem światła, abyście mogli stać się dziećmi światła. To powiedział Jezus i odszedł, oraz z dala od nich się ukrył.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choć uczynił tak wiele znaków przed nimi, nie uwierzyli względem niego,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wypełniło słowo proroka Izajasza, który powiedział: Panie, kto uwierzył naszej relacji? A ramię Pana komu zostało objawione?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 mogli uwierzyć, bo Izajasz jeszcze powiedział: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Zaślepił ich oczy oraz uczynił twardym ich serce; aby oczyma nie mogli zobaczyć i sercem nie poznali oraz nie zawrócili, abym ich uzdrowił.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powiedział Izajasz, kiedy zobaczył jego chwałę oraz odnośnie niego opowiadał.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przy tym, także wielu z przywódców uwierzyło względem niego, ale z powodu faryzeuszów się nie przyznali, by nie zostali wykluczeni z bóżnicy.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umiłowali bardziej chwałę ludzi, niż chwałę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zawołał, mówiąc: Kto wierzy względem mnie nie wierzy względem mnie, ale względem Tego,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kto mnie widzi widzi Tego,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światło, przyszedłem na świat, aby każdy wierzący względem mnie, nie został w 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ktoś wysłuchał moich słów i nie uwierzył, ja go nie sądzę; bo nie przyszedłem abym osądził świat, ale abym świat zbawił.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mnie odrzuca i nie przyjmuje moich słów, ma Tego, kto go sądzi; Słowo, które powiedziałem, to go osądzi w dniu ostatnim.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ja nie powiedziałem z samego siebie, ale Ten, co mnie posłał, Ojciec, On mi dał polecenie, co mam powiedzieć i co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 też, że Jego polecenie jest życiem wiecznym; więc co ja mówię, mówię tak, jak mi powiedział Ojciec.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2024-04-19T07:06:37Z</dcterms:modified>
</cp:coreProperties>
</file>