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 świętem Paschy, Jezus wiedząc, że nadeszła jego godzina, aby przeszedł z tego świata do Ojca, umiłowawszy swoich na świecie, umiłował ich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kiedy była wieczerza oraz gdy ten oszczerczy wrzucił już do serca Judasa, syna Szymona Iszkarioty, aby go wydał;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wiedząc, że Ojciec dał mu wszystko do rąk, i że wyszedł od Boga oraz do Boga 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wstaje od wieczerzy, odkłada szaty, bierze prześcieradło oraz się przepasuje.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leje wodę do misy i zaczyna myć nogi uczniów oraz wycierać prześcieradłem, którym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też do Szymona Piotra; a on mu powiedział: Panie, ty mi myjesz nogi?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Jezus, mówiąc: Co ja czynię, ty teraz nie wiesz, ale potem zrozumiesz.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Piotr: Nie możesz obmywać moich nóg aż do wieczności. Odpowiedział mu Jezus: Jeśli cię nie obmyję, nie masz ze mną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Szymon Piotr: Panie, obmyj nie tylko moje nogi, ale i ręce,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Obmyty nie ma braku, czy potrzeby umycia sobie nóg, ale jest cały czysty; i wy jesteście czyści, ale nie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znał tego, który go wydawał; dlatego powiedział: Nie wszyscy jesteście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umył ich nogi, wziął swoje szaty, znowu się położył i im powiedział: Rozumiecie co wam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mnie nazywacie Nauczycielem oraz Panem i dobrze mówicie, bo nim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ja, Pan oraz Nauczyciel, umyłem wasze nogi, i wy powinniście jedni drugim myć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dałem wam przykład, abyście jak ja wam uczyniłem i wy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Nie jest sługa większy od swojego pana, ani wysłannik od tego, co go wysyła.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wiecie, błogosławieni jesteście, jeśli te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 was wszystkich mówię; ja wiem, których sobie wybrałem; ale żeby się wypełniło Pismo: Ten, co je ze mną chleb, podniósł przeciwko mnie swoją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teraz wam mówię, zanim to się stanie; abyście uwierzyli kiedy to się stanie,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przyjmuje tego, kogo poślę mnie przyjmuje; a kto mnie przyjmuje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został wstrząśnięty Duchem oraz zaświadczył i powiedział: Zaprawdę, zaprawdę powiadam wam, że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uczniowie patrzyli na siebie zakłopotani, odnośnie kogo to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jeden z jego uczniów, którego Jezus miłował, leżący przy stole na piersi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więc, Szymon Piotr skinął, aby się dowiedzieć, kto jest tym, o którym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tamten, upadł na pierś Jezusa i mu mówi: Panie, kto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 Jezus: Ten nim jest, któremu ja umoczę kęs oraz mu podam. I umoczył kęs, po czym daje go Judasowi, synowi Szymona Iszkarioty.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wtedy, po tym kęsie, przybył do niego szatan. Więc Jezus mu mówi: Co robisz, uczyń szybciej.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nikt z leżących tego nie rozumiał, dlaczego mu tak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niektórzy uważali, że skoro Judas miał sakiewkę, Jezus mu mówi: Nakup, czego nam potrzeba na święto; względnie aby dał coś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tamten wziął ów kęs i zaraz wyszedł; a była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wyszedł, Jezus mówi: Teraz został wyniesiony Syn Człowieka oraz w nim został wyniesiony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Bóg został w nim wyniesiony, także Bóg wyniesie go w Sobie i zaraz go wysławi.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jeszcze trochę jestem z wami; będziecie mnie szukać oraz jak powiedziałem Żydom: Gdzie ja idę, wy przyjść nie zdołacie; zatem teraz wam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wam nowe polecenie, abyście kochali jedni drugich; jak ja was umiłowałem, abyście i wy miłowali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wszyscy poznają, że jesteście moimi uczniami, jeśli w sobie będziecie mieć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Szymon Piotr: Panie, dokąd idziesz? Odpowiedział mu Jezus: Tam dokąd idę, nie możesz mi towarzyszyć, lecz później za mną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Piotr: Panie, dlaczego teraz nie mogę ci towarzyszyć? Moje życie za ciebie złożę.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 mu Jezus: Swoje życie za mnie złożysz? Zaprawdę, zaprawdę powiadam ci, nie zapieje kogut, aż trzykroć się mnie wyprzesz.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2024-04-26T00:27:17Z</dcterms:modified>
</cp:coreProperties>
</file>