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nie niepokoi wasze serce; wierzcie względem Boga i wierzcie względem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domu mojego Ojca są liczne mieszkania; zaś jeśli nie, to bym wam powiedział;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idę przygotować wam miejsce. A gdy odejdę oraz przygotuję wam miejsce, znowu przychodzę i ze sobą zabiorę was do siebie, abyście gdzie ja jestem, także wy 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gdzie ja odchodzę – wiecie, i drogę znacie.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Tomasz: Panie, nie wiemy gdzie odchodzisz; jak możemy znać drogę?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Jezus: Ja jestem drogą, prawdą i życiem; nikt nie przychodzi do Ojca, chyba, że przeze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mnie poznaliście poznaliście też mego Ojca; więc od teraz Go rozumiecie i Go widzicie.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Filip: Panie, pokaż nam Ojca, a nam wystarczy.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Jezus: Tak długi czas jestem z wami, Filipie, a nie poznałeś mnie? Kto widzi mnie ujrzał Ojca; jakże ty mówisz: Pokaż nam Ojca?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wierzysz, że ja jestem w Ojcu, a Ojciec we mnie? Sprawy, które ja wam mówię, nie mówię od samego siebie; ale Ojciec, co we mnie mieszka, to On czyni te dzieła.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Wierzcie mi, że ja jestem w Ojcu, a Ojciec we mnie; zaś jeśli nie, wierzcie mi z powodu samych dzieł.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powiadam wam, kto wierzy względem mnie i on będzie czynił sprawy, które ja czynię. Potężniejsze od tych uczyni, ponieważ ja odchodzę do 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to, o co poprosicie w moim Imieniu to uczynię, aby został wyniesiony Ojciec w Synu.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o coś mnie poprosicie w moje Imię ja to 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mnie miłujecie, zachowujcie moje polecenia.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także poproszę Ojca, a da wam innego pocieszyciela, aby był z wami na wieczność,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Ducha Prawdy, którego świat nie może przyjąć, bo go nie widzi, ani nie zna; wy go znacie, gdyż ponad wami mieszka i w was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zostawię was sierotami, przychodzę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trochę, a świat już mnie nie widzi; ale wy mnie widzicie, bo ja żyję i wy będziecie 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także w tym dniu poznacie, że ja jestem w moim Ojcu, wy we mnie, a ja w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Tym, co ma moje polecenia oraz je zachowuje jest ten, kto mnie miłuje; zaś miłujący mnie zostanie umiłowany przez mego Ojca i ja go będę miłował oraz mu objawię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Judas, nie Iszkariota: Panie, co się stało, że siebie nam masz objawić, a nie światu?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 i rzekł mu: Jeśli ktoś mnie miłuje, będzie zachowywał moje słowo, a mój Ojciec będzie go miłował oraz przyjdziemy do niego i uczynimy u niego mieszkanie.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mnie nie miłuje, moich słów nie zachowuje; a słowo, które słyszycie nie jest moje, ale Ojca,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wam powiedziałem, u was pozostając.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pocieszyciel, Duch Święty, którego w moim Imieniu pośle Ojciec, on was wszystkiego nauczy i przypomni wam wszystko, co wam powiedziałem.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Pokój wam pozostawiam, mój pokój wam daję; nie taki jak daje świat, ja wam daję; niech nie wpada w zamęt wasze serce, ani niech się nie trwoży.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Usłyszeliście, że ja wam powiedziałem: Odchodzę i przychodzę do was. Jeśli mnie umiłowaliście będziecie radzi, że powiedziałem: Idę do Ojca; gdyż mój Ojciec jest większy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teraz wam powiedziałem, przedtem niż to się stanie, abyście uwierzyli gdy się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wiele nie będę z wami mówił, bowiem przychodzi władca tego świata; lecz na mnie nic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aby świat poznał, że miłuję Ojca oraz tak czynię, jak mi przykazał Ojciec. Wstańcie, chodźmy stąd.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2024-05-01T16:52:50Z</dcterms:modified>
</cp:coreProperties>
</file>