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nie zostali zgorszeni.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będą was czynili wykluczonymi z miejsc zgromadzeń; ale przychodzi też pora, w której każdy, kto was zabije, będzie uważał, że składa kult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także uczynią, bo nie poznali Ojca ani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wam powiedziałem, abyście przypomnieli sobie, gdy przyjdzie ich czas, że ja wam ich zapowiedziałem. Ale tych rzeczy nie mówiłem wam od początku, ponieważ byłem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teraz idę do Tego, co mnie posłał, a nikt z was mnie nie pyta: W jaki sposób odchodzisz?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Ale, że wam to powiedziałem, smutek napełnił wasze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wam mówię prawdę jest wam korzystne, abym ja odszedł; bo jeśli nie odejdę, pocieszyciel do was nie przyjdzie; a jeżeli odejdę poślę Go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gdy przyjdzie, przekona świat o grzechu, odnośnie sprawiedliwości oraz odnośnie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grzechu ponieważ nie wierzą względem mnie;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odnośnie sprawiedliwości ponieważ odchodzę do mego Ojca i więcej mnie nie ujrzycie;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odnośnie sądu ponieważ władca tego świata już został osądzony.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wam jeszcze wiele powiedzieć, lecz teraz nie zdołacie tego unieść.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przyjdzie Duch Prawdy, będzie was prowadził w całej prawdzie; bo nie będzie mówił sam od siebie, ale powie to, cokolwiek usłyszy, i oznajmi wam nadchodzące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mnie wyniesie, bo z mojego weźmie i 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cokolwiek ma Ojciec, jest moje; dlatego powiedziałem, że z mego bierze i wam oznajmi.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Niewiele, a nie ujrzycie mnie, i znów niewiele, a zobaczycie mnie; bo ja odchodzę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niektórzy z jego uczniów powiedzieli między sobą: Jak to jest, że nam mówi: Niewiele, a nie ujrzycie mnie, i znowu niewiele, a zobaczycie mnie? Oraz: Bo odchodzę do Ojca?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Mówili: Jak to jest, że mówi niewiele? Nie wiemy co mówi.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poznał, że chcieli go pytać oraz im powiedział: Pośród was dociekaliście względem tego, czemu powiedziałem: Niewiele, a nie ujrzycie mnie, i znowu niewiele, a zobaczycie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wam: Wy będziecie płakać oraz zawodzić, a świat się będzie cieszył; wy będziecie smutni, ale wasz smutek pojawi się ku radości.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niewiasta rodzi ma smutek, bo przyszedł jej czas; ale kiedy urodzi się dziecko, już nie pamięta utrapienia z powodu radości, że wydała na świat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 także macie teraz smutek, ale znów was zobaczę i będzie się radowało wasze serce, a wtedy waszej radości już nikt od was nie zabiera.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dniu nawet nie będziecie mnie o nic pytać. Zaprawdę, zaprawdę mówię wam, że jeślibyście w moje Imię poprosili o coś Ojca da 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teraz o nic nie prosiliście w moim Imieniu; proście, a otrzymacie, aby wasza radość była nasycona.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Tamte sprawy mówiłem wam w przypowieściach; nadchodzi pora, gdy już nie będę wam mówił w przypowieściach, ale jawnie wam oznajmię odnośnie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dniu będziecie prosić w moje Imię; a przecież wam nie mówię, że ja będę za was prosił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sam Ojciec was kocha, gdyż wy ukochaliście mnie oraz uwierzyliście, że ja przyszedłem od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Wyszedłem od Ojca i przyszedłem na świat; znowu opuszczam świat oraz idę do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 mu jego uczniowie: Oto teraz rozmawiasz w jawności oraz żadnej przypowieści nie mówisz.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wiemy, że wszystko wiesz i nie masz interesu, aby cię ktoś pytał; przy tym wierzymy, że od Boga wyszedłeś.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Jezus: Teraz wierzycie?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przychodzi godzina, właśnie nadeszła, abyście się rozproszyli, każdy do swoich, i zostawicie mnie samego; ale nie jestem sam, ponieważ jest ze mną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wam powiedziałem, abyście mieli we mnie pokój. Na świecie macie ucisk; ale bądźcie dobrej myśli ja zwyciężyłem świat.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2024-04-19T22:34:19Z</dcterms:modified>
</cp:coreProperties>
</file>