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Jezus powiedział oraz podniósł swoje oczy ku niebiosom i rzekł: Ojcze, przyszła godzina; otocz chwałą Twojego Syna, aby Syn mógł otoczyć chwałą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mu dałeś władzę nad wszelką cielesną naturą, by każdemu, z których mu dałeś, dał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 jest życie wieczne, by poznawali Ciebie, jedynego prawdziwego Boga oraz tego, którego wysłałeś,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Ciebie wyniosłem na ziemi i wypełniłem dzieło, które mi wyznaczyłeś, bym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Ty otocz mnie chwałą, Ojcze, chwałą u samego siebie, którą miałem u Ciebie przed zaistnieniem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Twoje Imię ludziom, których mi dałeś ze świata; Twoi byli i mnie ich dałeś, i zachowują Twoje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poznali, że wszystko, cokolwiek mi dałeś, jest od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dałem im słowa, które mi dałeś; a oni je wzięli oraz prawdziwie poznali, że od Ciebie wyszedłem, i uwierzyli,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 nich proszę; nie proszę za tych, którzy są świata; ale za tymi, których mi dałeś, bo są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wszystko moje jest Twoje, a Twoje moje, oraz jestem w nich wyniesiony.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jestem dłużej na świecie, bo ja idę do Ciebie, a oni są na świecie. Ojcze Święty zachowaj ich w Twym Imieniu, które mi dałeś, aby byli jedno jak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byłem pośród nich na świecie, ja ich zachowałem w Twoim Imieniu, które mi dałeś. Także ustrzegłem, by nikt z nich nie zginął a tylko syn potępienia, aby się wypełniło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idę do Ciebie, zatem to mówię na świecie, aby się napełniając mną, mieli w sobie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im dałem Twoje słowo, a świat ich znienawidził, bowiem nie są ze świata, jak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proszę, abyś ich wziął ze świata, ale abyś ich zachował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 ze świata, jak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 ich w prawdzie Twojej, Słowo Twoje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posłałeś na świat, tak ja ich posyłam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także ofiarowuję za nich mnie samego, aby i oni zostali ofiarowani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tylko za nich proszę, ale i za tych, co wierzą we mnie przez ich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byli jedno, jak Ty, Ojcze, we mnie, a ja w Tobie; żeby i oni byli w nas jedno, aby świat uwierzył,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dałem im chwałę, którą mi dałeś, aby byli jedno, jak my jesteśmy jedno,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 nich, a Ty we mnie, żeby mogli dochodzić do doskonałości ku Jednemu. By świat poznał, że Ty mnie dlatego wysłałeś, że ich umiłowałeś, umiłowałeś jak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chcę aby ci, których mi dałeś, gdzie ja jestem i oni byli ze mną, aby oglądali moją chwałę, którą mi dałeś, bowiem umiłowałeś mnie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Sprawiedliwy, więc świat cię nie poznał; ale ja cię poznałem i ci poznali,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im też poznać i dam im poznać Twoje Imię, aby miłość, którą mnie umiłowałeś była w nich i ja w nich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2024-04-28T22:41:31Z</dcterms:modified>
</cp:coreProperties>
</file>