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 Jezus oddalił się ze swoimi uczniami poza wezbrany potok Cedronu, gdzie był ogród, do którego przybył on oraz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znał to miejsce i Judas, który go wydawał, bo Jezus często się tam zbierał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Judas wziął kohortę oraz sługi od przedniejszych kapłanów i faryzeuszy, i przychodzi tam z pochodniami, latarniami oraz 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wiedząc wszystko, co na niego przychodzi, wyszedł i im mówi: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Jezusa Nazarejczyka. Jezus im mówi: Jam Jest. Nadto stał z nimi Judas,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im powiedział: Jam Jest, postąpili do tyłu i upadli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ich spytał: Kogo szukacie? Zaś oni powiedzieli: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Powiedziałem wam, że Ja nim jestem; więc jeśli mnie szukacie, pozwólcie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słowo, które powiedział: Nie zgubiłem nikogo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Szymon Piotr, który miał sztylet, wyciągnął go, uderzył sługę arcykapłana i odciął mu prawe ucho; a słudze było na imię Malchos.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powiedział Piotrowi: Włóż twój sztylet do pochwy; czyż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kohorta, tysięcznik i słudzy Żydów ujęli Jezusa, oraz go związali.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zaprowadzili go najpierw do Annasza; bo był teściem Kaifasza, który był tamtego roku arcykapłanem.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Kaifasz był tym, który doradził Żydom, że z powodu ludu jest pożyteczne umrzeć jednemu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oraz inny uczeń towarzyszyli Jezusowi. Ale tamten uczeń był znajomym arcykapłana, więc wszedł z Jezusem na dziedziniec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stał przy drzwiach na zewnątrz. Zatem wyszedł ów inny uczeń, który był znajomym arcykapłana oraz powiedział coś odźwiernej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ta odźwierna służka mówi Piotrowi: Czy i ty jesteś z uczniów tego człowieka? A on mówi: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 tam słudzy oraz podwładni, którzy zrobili ognisko i się grzali, bo było zimno; był też z nimi stojący i grzejący się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arcykapłan spytał Jezusa o jego uczniów oraz o jego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mówiłem otwarcie światu; ja zawsze nauczałem w bóżnicy oraz w Świątyni, gdzie zawsze schodzą się Żydzi, a w ukryciu niczego nie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mnie pytasz? Spytaj tych, co słuchali, co im powiedziałem; ci oto wiedzą, co ja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to rzekł, jeden ze sług, co stał obok, dał Jezusowi policzek i powiedział: Tak odpowiadasz arcykapłanowi?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Jeżeli źle powiedziałem, zaświadcz odnośnie złego; a jeśli dobrze, dlaczego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Annasz odesłał go związanego do arcykapłana Kaifasza.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Szymon Piotr stał i się grzał. Zatem mu powiedzieli: Czy ty także nie jesteś z jego uczniów? A on się wyparł i 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któryś ze sług arcykapłana, będący krewnym tego, któremu Piotr uciął ucho: Czy ja cię nie zobaczyłem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się znowu wyparł,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prowadzą Jezusa od Kaifasza do pretorium; a był wczesny ranek. Zatem sami nie weszli do pretorium, aby się nie skalali, ale mogli zjeść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wyszedł do nich na zewnątrz i mówi: Jakie przynosicie oskarżenie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Gdyby ten nie był złoczyńcą, to byśmy ci go nie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powiedział: Weźcie go wy i osądźcie według waszego Prawa. Powiedzieli mu Żydzi: Nam nikogo nie wolno 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Jezusa, które powiedział wskazując, jaką śmiercią ma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Piłat znowu wszedł do pretorium, zawołał Jezusa i mu powiedział: Czy ty jesteś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Ty od siebie samego to mówisz, czy inni ci powiedzieli co do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Czy ja jestem Żydem? Twój naród oraz arcykapłani wydali mi ciebie; co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Królestwo moje nie jest z tego świata; gdyby moje królestwo było z tego świata, moi słudzy by walczyli, abym nie został wydany Żydom; a zatem moje królestwo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Piłat: Co jest prawdą? To powiedział i znowu wyszedł do Żydów oraz im mówi: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u was zwyczajem, abym w Paschę jednego wam uniewinnił; jeśli chcecie, to uniewinnię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znowu zawołali: Nie tego, ale Barabasza. A Barabasz był rozbójnikiem.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2024-04-26T09:55:01Z</dcterms:modified>
</cp:coreProperties>
</file>