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zabrał Jezusa i wybiczował.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spletli wieniec z cierni i włożyli na jego głowę, przyodziali go purpurowym płaszczem,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mówili: Witaj królu Żydów. Dawali mu też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znowu wyszedł na zewnątrz i im mówi: Oto wyprowadzę go wam na zewnątrz, abyście wiedzieli, że żadnego oskarżenia w nim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wyszedł na zewnątrz, mając na sobie cierniowy wieniec i purpurowy płaszcz; a Piłat im mówi: Oto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arcykapłani oraz słudzy go zobaczyli, zawołali, mówiąc: Ukrzyżuj, ukrzyżuj! Mówi im Piłat: Weźcie go wy i ukrzyżujcie, bo ja w nim nie znajduję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My mamy Prawo, a według naszego Prawa winien umrzeć, bo uczynił siebie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to słowo, bardziej się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wszedł do pretorium i mówi Jezusowi: Skąd ty jesteś? Ale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Piłat mu mówi: Nic do mnie nie mówisz? Nie wiesz, że mam władzę cię ukrzyżować oraz mam władzę cię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Nie miałbyś żadnej władzy nade mną, gdyby ci nie była dana z góry; dlatego ten, kto mnie tobie wydaje ma większą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Piłat pragnął go uwolnić, ale Żydzi zawołali, mówiąc: Jeśli go uniewinnisz, nie jesteś przyjacielem cezara; gdyż każdy, kto czyni siebie królem, sprzeciwia się cezarowi.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Piłat, gdy usłyszał te słowa, wyprowadził Jezusa na zewnątrz i usiadł koło trybuny, na miejscu zwanym Litostrotos,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Przygotowanie Paschy, zaś godzina jakoś szósta. Mówi też Żydom: Oto wasz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wykrzyknęli: Zabierz, unieś wzwyż, ukrzyżuj go. Mówi im Piłat: Waszego króla mam ukrzyżować? Odpowiedzieli przedniejsi kapłani: Nie mamy króla, tylko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go powierzył, aby został ukrzyżowany. Zatem wzięli Jezusa oraz odprowadzili.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niosąc sobie krzyż, wyszedł na miejsce zwane Czaszki, a po hebrajsku zwane Golgota,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dwóch innych, z tej oraz z tamtej strony, a pośrodku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Piłat napisał też napis oraz umieścił go na krzyżu; a było napisane: Jezus Nazarejczyk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ten napis czytało wielu Żydów, bo owo miejsce, gdzie Jezus został ukrzyżowany, znajdowało się blisko miasta; a było napisane po hebrajsku,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kapłani Żydów mówili Piłatowi: Nie pisz król Żydów; ale że on powiedział: Jestem królem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 napisałem, to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ukrzyżowali Jezusa, wzięli jego szaty, suknię i uczynili cztery części, każdemu żołnierzowi część; a owa suknia była bez szwu, tkana od góry wzdłuż całej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jedni do drugich: Nie dzielmy jej, ale rzucimy o nią losy, kogo będzie; aby się wypełniło Pismo, które mówi: Rozdzielili nawzajem moje szaty, a o mą odzież los rzucili. Tak zatem,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krzyżu Jezusa stała jego matka, siostra jego matki Maria Kleofasa oraz 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ujrzawszy matkę i stojącego obok ucznia, którego miłował, mówi swojej matce: Niewiasto, oto twój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 uczniowi: Oto twoja matka. I od tej godziny wziął ją ów uczeń do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Jezus widząc, że wszystko jest już dokonane, aby się wypełniło Pismo, mówi: Jestem spragniony.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ustawiony pojemnik pełny winnego octu; więc włożyli na hyzop gąbkę wypełnioną octem i przybliżyli ją do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przyjął ocet, powiedział: Jest wykonane; skłonił głowę i oddał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Żydzi ponieważ było Przygotowanie aby w odpoczynek ciała nie pozostały na krzyżu (bowiem czas tego odpoczynku był długi), poprosili Piłata by zostały połamane ich golenie oraz zostali usunięci.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przyszli żołnierze i połamali golenie pierwszego oraz drugiego, razem z nim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podeszli do Jezusa, zobaczyli go już zmarłego, więc nie połamali jego goleni.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żołnierzy przebił włócznią jego bok, więc zaraz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to zobaczył, zaświadcza, a jego świadectwo jest prawdziwe; on też wie, że mówi zgodnie z rzeczywistością, abyście i wy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się stało, aby się wypełniło Pismo: Jego kość nie zostanie strzaskana.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Pismo znowu mówi: Będą patrzeć na tego, którego przebili.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tym, Józef z Arymatei, który był ukrytym uczniem Jezusa z powodu żydowskiego strachu, poprosił Piłata, aby mógł zabrać ciało Jezusa. A Piłat zezwolił. Zatem przyszedł i zabrał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przyszedł także Nikodem, ów przybyły do niego wcześniej nocą, niosąc mieszankę mirry i aloesu, około stu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ciało Jezusa oraz owinęli je płótnami wśród wonności, jak jest zwyczajem grzebać u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miejscu gdzie został ukrzyżowany był ogród, zaś w ogrodzie nowy grobowiec, w którym nikt jeszcze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tam położyli Jezusa, z powodu Przygotowania Żydów, ponieważ grobowiec był blisko.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2024-04-28T17:03:14Z</dcterms:modified>
</cp:coreProperties>
</file>