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pierwszego dnia tygodnia, wcześnie, gdy była jeszcze ciemność, do grobowca przychodzi Maria Magdalena i widzi usunięty od grobu kamień.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biegnie i przychodzi do Szymona Piotra oraz do tego drugiego ucznia, którego Jezus kochał, i im mówi: Zabrali Pana z grobowca i nie wiemy, gdzie go położyli.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wyszedł Piotr oraz ten drugi uczeń, i szli do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obaj biegli razem; nawet ten drugi uczeń wcześniej wyprzedził Piotra i pierwszy przybył do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rzucił okiem, widzi leżące płótna; jednak tam nie wszedł.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też Szymon Piotr, który mu towarzyszył, wszedł do grobowca oraz widzi leżące płótna,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chustkę, która była na jego głowie, nie leżącą z płótnami, ale zwiniętą osobno w innym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wtedy wszedł też ten drugi uczeń, co pierwszy przybył do grobu, ujrzał oraz uwierzył.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jeszcze nie znali Pisma, że jest mu konieczne powstać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uczniowie odeszli z powrotem do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Maria stała na zewnątrz, blisko grobu, płacząc; a gdy płakała, zajrzała do grobowca,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 dwóch siedzących w bieli aniołów, jednego przy wezgłowiu, i jednego przy stopach; tam, gdzie leżało ciało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tamci jej mówią: Niewiasto, dlaczego płaczesz? Mówi im: Zabrali mojego Pana i nie wiem, gdzie go położyli.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powiedziawszy, odwróciła się do tyłu i widzi stojącego Jezusa; a nie wiedziała, że Jezus żyje.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jej Jezus: Niewiasto, dlaczego płaczesz? Kogo szukasz? Zaś ona uważając, że jest ogrodnikiem, mówi mu: Panie, jeśli ty go zabrałeś, powiedz mi gdzie go położyłeś, a ja go wezmę.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jej Jezus: Mario. A ona zostawszy odmienioną, mówi mu: Rabbuni, ten nazywany Nauczycielem.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jej Jezus: Nie dotykaj mnie, bo jeszcze nie wstąpiłem do mego Ojca; ale idź do moich braci i im powiedz: Wstępuję do mego Ojca i do waszego Ojca mojego Boga oraz waszego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Maria Magdalena przychodzi oraz oznajmia uczniom: Widziałam Pana, i tamto, co jej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wieczór, tego pierwszego dnia tygodnia, zostały zamknięte drzwi gdzie byli zgromadzeni uczniowie z powodu strachu przed Żydami, lecz Jezus przyszedł, stanął na środku oraz im mówi: Pokój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powiedział i pokazał im ręce oraz swój bok; więc uczniowie się uradowali, gdy zobaczyli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znowu im powiedział: Pokój wam; jak mnie posłał Ojciec, tak ja was posyłam.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 to powiedział tchnął oraz im mówi: Weźcie 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grzechy odpuścicie, zostają im odpuszczone, a których trzymacie, zostają zatrzymane.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Tomasz, jeden z dwunastu, zwany Didymos, nie był z nimi gdy przyszedł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inni uczniowie mu mówili: Widzieliśmy Pana. Ale im powiedział: Jeśli nie ujrzę na jego rękach znaku gwoździ, nie włożę mego palca do odcisku gwoździ oraz nie włożę mojej ręki do jego boku nie uwierzę.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 ośmiu dniach jego uczniowie znowu byli wewnątrz, a wśród nich Tomasz. I gdy drzwi zostały zamknięte, przychodzi Jezus, stanął na środku i powiedział: Pokój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mówi Tomaszowi: Skieruj tutaj twój palec, zobacz moje ręce; skieruj twoją rękę i włóż do mojego boku, i nie bądź niewierny lecz wierzący.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Tomasz i mu rzekł: Pan mój i Bóg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Jezus: Uwierzyłeś, bo mnie ujrzałeś? Bogaci, którzy nie zobaczyli a uwierzyli.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Jezus sprawił wiele innych znaków wobec swych uczniów, które nie są opisane w tej księdze.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to zostało opisane, abyście uwierzyli, że Jezus jest Chrystusem, Synem Boga, oraz abyście wierząc, mieli życie w Jego Imieniu.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2024-04-26T16:52:17Z</dcterms:modified>
</cp:coreProperties>
</file>