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znowu pokazał się uczniom koło morza Tyberiady; a ukazał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razem: Szymon Piotr i Tomasz, zwany Didymos, Natanel z Kany Galilei, ci Zacheusza oraz dwaj inni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Szymon Piotr: Idę łowić ryby. Mówią mu: My także z tobą wyruszymy. Wyszli i zaraz weszli do łodzi, lecz w tą noc nic nie złapali.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pojawił się ranek, Jezus stanął na brzegu; jednak uczniowie nie wiedzieli, że tam jest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im mówi: Dzieci, czy ktoś ma posiłek? Odpowiedzieli mu: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im powiedział: Umieśćcie sieć na prawej stronie łodzi, a znajdziecie. Zatem umieścili, i już nie mieli sił jej wyciągnąć, z powodu mnóstwa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ten uczeń, którego Jezus miłował, mówi Piotrowi: Pan jest. Więc Szymon Piotr gdy usłyszał, że jest Pan, przepasał się narzutą (bo był nagi) i rzucił się w 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łodzią przybyli inni uczniowie, ciągnąc sieć ryb, bo byli niedaleko od lądu, tylko jakieś z dwieście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wyszli na ląd, widzą leżące ognisko, położoną rybę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Przynieście z ryb, które teraz złapaliście.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Szymon Piotr wszedł i wyciągnął na ziemię sieć, pełną stu pięćdziesięciu trzech wielkich ryb; a mimo, że było ich tak wiele, sieć się nie rozdarła.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Chodźcie, zjedzcie. A żaden z uczniów nie odważył się go zapytać: Kto ty jesteś? Wiedząc, że to jest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Jezus przychodzi, bierze chleb i im daje, oraz tak samo 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już trzeci raz Jezus ukazał się swoim uczniom, kiedy podniósł się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zjedli, Jezus mówi Szymonowi Piotrowi: Szymonie synu Jony, miłujesz mnie więcej niż ci? Mówi mu: Tak, Panie; ty wiesz, że cię kocham. Mówi mu: Paś moje baranki.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mówi mu po raz drugi: Szymonie synu Jony, miłujesz mnie? Mówi mu: Tak, Panie; ty wiesz, że cię kocham. Mówi mu: Bądź pasterzem moich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po raz trzeci: Szymonie Jony, kochasz mnie? Zasmucił się Piotr, że mu powiedział po raz trzeci: Kochasz mnie? I mu mówi: Panie, ty wszystko wiesz; ty poznajesz, że cię kocham. Mówi mu Jezus: Paś moje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ci: Gdy byłeś młodszy, opasywałeś się i chodziłeś gdzie chciałeś; zaś kiedy się zestarzejesz, wyciągniesz swoje ręce i inny cię opasze oraz cię poprowadzi, gdzie sobie nie życzysz.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powiedział dając znać, jaką śmiercią wysławi Boga. Zatem to powiedział i mu mówi: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Piotr odwrócił się i widzi towarzyszącego ucznia, którego Jezus miłował, który położył się przy wieczerzy na jego piersi i powiedział: Panie, kto jest tym, co cię wydaje?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Piotr go zobaczył, mówi Jezusowi: Panie, a co ten?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mu Jezus: Jeśli chcę, aby on pozostawał na miejscu póki chodzę, dlaczego w twojej obecności? Ty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to słowo między braci, że ten uczeń nie jest śmiertelny. Ale Jezus nie powiedział mu, że nie jest śmiertelny, ale: Jeśli chcę, aby ten pozostawał na miejscu póki chodzę, dlaczego w twojej obecności?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tym uczniem, który świadczy odnośnie owych spraw oraz tym, co je opisał; a wiemy, że jego świadectwo jest prawdziwe.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są i inne, liczne rzeczy, które uczynił Jezus; które gdyby zostały spisane w jednym czasie, przypuszczam, że i sam świat nie pomieściłby spisanych ksiąg.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2024-04-19T17:42:57Z</dcterms:modified>
</cp:coreProperties>
</file>