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faryzeuszów, któremu na imię Nikodem, przełożony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nocą do Jezusa i mu powiedział: Rabbi, wiemy że jesteś nauczycielem, co przybył od Boga; bo nikt nie może czynić tych cudów, które ty czynisz, jeśliby z nim nie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rzekł: Zaprawdę, zaprawdę powiadam ci, jeśli ktoś nie zostanie zrodzony na nowo, nie może ujrzeć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Nikodem mówi do niego: Jak człowiek może zostać zrodzony, będąc stary? Czy może powtórnie wejść do łona swojej matki i zostać narodzony?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 powiadam ci, jeśli ktoś nie zostanie zrodzony z wody i Ducha, nie jest w stanie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zrodzone z cielesnej natury jest cielesną naturą; ale to zrodzone z Ducha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ci powiedziałem: Jest wam konieczne zostać zrodzonymi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śle tchnienie gdzie chce i słyszysz Jego głos, lecz nie wiesz skąd przychodzi i dokąd zmierza; taki jest każdy, kto zostaje zrodzony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Nikodem odpowiedział, mówiąc mu: Jak to się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Ty jesteś nauczycielem Israela,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ci, że co wiemy mówimy i co widzieliśmy świadczymy, a naszego świadectwa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wam powiedziałem ziemskie sprawy a nie wierzycie, jak uwierzycie kiedy wam powiem niebiańskie?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nikt nie wszedł do niebios, lecz tylko Ten, który zszedł z niebios; Syn Człowieka,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Mojżesz wywyższył węża na pustkowiu, tak jest słuszne, by został wywyższony Syn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tak umiłował świat, że dał swego jednorodzonego Syna, aby każdy, kto w niego wierzy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posłał na świat swojego Syna, aby świat sądził, lecz aby świat mógł przez niego zostać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niego wierzy nie zostanie oskarżony; a niewierzący już został oskarżony, gdyż nie uwierzył co do Imienia jednorodzonego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jest oskarżenie, że światło przyszło na świat, ale ludzie bardziej umiłowali ciemność niż światło, bo dział się ich porządek, czyli bezbożne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każdy, kto prowadzi podłe sprawy nienawidzi światła i nie wychodzi naprzeciw światłu, by nie mogły zostać zbadane jego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czyni prawdę wychodzi naprzeciw światłu, aby zostały ukazane jego dokonane czyny; że jest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Jezus przyszedł do ziemi Judy, jak również jego uczniowie, i razem z nimi tam przebywał oraz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także chrzcił w Ainon, blisko Salim, bo było tam wiele wód; więc przybywali i zostawali zanurzani.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nie był jeszcze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powodu uczniów Jana, powstał spór pośród Żydów, odnośnie oczyszczania.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 do Jana oraz mu powiedzieli: Rabbi, ten który był z tobą za Jordanem i któremu ty zaświadczyłeś oto on chrzci oraz wszyscy do niego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odpowiadając, rzekł: Człowiek nie jest w stanie wziąć ani jednego, jeśli mu to nie będzie dane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mi świadczycie, że powiedziałem: Ja nie jestem Chrystusem, ale jestem posłany na jego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 ten jest oblubieńcem; a przyjaciel oblubieńca stoi, słucha go oraz raduje się przyjemnością z powodu głosu oblubieńca; otóż ta moja radość została wypełniona.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trzeba wzrastać, zaś mnie stawać się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przychodzi z wysokości jest ponad wszystkimi. Kto jest z ziemi jest ze świata i mówi z tego porządku świata; a kto przychodzi z niebios jest ponad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 oraz usłyszał to poświadcza, ale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przyjął jego świadectwo, przypieczętował, że Bóg jest prawdomówny.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ten, którego Bóg posłał, mówi słowa Boga; gdyż Bóg nie daje Ducha z powodu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wszystkie rzeczy oddał w jego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ma życie wieczne, zaś nieposłuszny Synowi nie zobaczy życia, lecz spoczywa na nim gniew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2024-05-10T12:55:52Z</dcterms:modified>
</cp:coreProperties>
</file>