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się Jezus dowiedział, że faryzeusze usłyszeli, iż Jezus czyni i chrzci liczniejszych uczniów niż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przecież sam Jezus nie chrzcił, ale jego uczniowie),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Judeę, i znowu odszedł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mu konieczne przechodzić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przychodzi do miasta Samarii, zwanego Sychar, blisko terenu, który Jakób dał swojemu synowi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źródło Jakóba. Więc Jezus, strudzony od wędrówki, tak tylko przysiadł sobie przy zdroju; a była jakoś szósta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również niewiasta z Samarii, aby zaczerpnąć wody. A Jezus jej mówi: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jego uczniowie odeszli do miasta,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owa niewiasta, Samarytanka, mu mówi: Jakże ty, będąc Żydem, prosisz pić ode mnie, kobiety samarytańskiej? (Gdyż Żydzi nie utrzymują stosunków z Samarytanami).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jej: Gdybyś dostrzegła dar Boga oraz kim jest ten, który do ciebie mówi: Daj mi pić; ty byś go poprosiła, a dałby ci wodę żyjącą.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niewiasta: Panie, nie masz ani czerpaka, a studnia jest głęboka, zatem skąd masz wodę żyjącą?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znaczniejszy od naszego przodka Jakóba, który dał nam tą studnię, sam z niej pił, oraz jego synowie i jego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 jej, rzekł: Każdy, kto pije z tej wody, znowu będzie pragnął;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wypije z wody, którą ja mu dam, nie będzie pragnął na wieczność; a woda którą mu dam, stanie się w nim zdrojem wody, co wytryskuje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niego niewiasta: Panie, daj mi tę wodę, abym nie zapragnęła, ani nie chodziła tu 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Idź, zawołaj swojego męża i przyjdź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odpowiadając, rzekła: Nie mam męża. Mówi jej Jezus: 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miałaś pięciu mężów, a ten, którego teraz masz, nie jest twoim mężem; to prawdziwie powiedziałaś.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niewiasta: Panie, widzę, że ty jesteś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oddają cześć na tej górze; a wy powiadacie, że w Jerozolimie jest miejsce, gdzie trzeba oddawać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Kobieto, wierz mi, że przychodzi godzina, kiedy ani na tej górze, ani w Jerozolimie nie będziecie oddawać Ojcu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oddajecie cześć Temu, którego nie znacie; my oddajemy cześć Temu, którego znamy; ponieważ zbawienie jest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nadchodzi godzina i jest teraz, gdy prawdziwi czciciele będą czcić Ojca w Duchu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Ojciec szuka tych, którzy Go tak czczą. Bóg jest Duchem, więc owi czciciele powinni Go czcić w Duchu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niewiasta: Wiem, że przychodzi Mesjasz, nazwany Chrystusem; a gdy on przyjdzie, wszystko nam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Ja nim jestem; ten, który tobie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przyszli jego uczniowie i dziwili się, że rozmawiał z kobietą; jednakże nikt nie powiedział: Czego szukasz? Lub: Dlaczego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zostawiła swój dzban, odeszła do miasta i mówi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zobaczcie człowieka, który mi wszystko powiedział, cokolwiek uczyniłam; czyż ten nie jest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wyszli z miasta i przychodzili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międzyczasie prosili go uczniowie, mówiąc: Rabbi, zjedz.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Ja mam pokarm do zjedzenia, którego wy nie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mówili do siebie: Czy ktoś mu przyniósł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Moim pokarmem jest, by uczynić wolę Tego, który mnie posłał oraz dokonać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wy nie mówicie: Jest już czteromiesięczny okres, zatem nadchodzi żniwo? Oto wam mówię, podnieście wasze oczy i obejrzyjcie krainy, że już bieleją do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ten, który żnie, odbiera zapłatę oraz zbiera owoc do życia wiecznego, by siejący i żnący mógł się wspólnie 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tym jest prawdziwe słowo: Inny jest siejący, a inny żnący.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wysłałem zbierać to, nad czym wy się nie trudziliście; inni się natrudzili, a wyście weszli w ich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tamtego miasta uwierzyło w niego wielu Samarytan, z powodu słowa niewiasty, która świadczyła: Powiedział mi wszystko, co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przyszli do niego Samarytanie, prosili go, aby u nich pozostał; i pozostał tam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znacznie liczniejsi uwierzyli z powodu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kobiecie mówili: Już nie z powodu twojego gadania wierzymy; bo sami usłyszeliśmy oraz wiemy, że ten jest naprawdę Chrystusem,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dwóch dniach wyszedł stamtąd i odszedł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 Jezus zaświadczył, że prorok nie ma szacunku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przyszedł do Galilei, Galilejczycy przyjęli go radośnie, gdyż widzieli wszystko, co w święto zrobił w Jerozolimie, bo i oni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przyszedł do Kany Galilei, gdzie uczynił wino z wody. A był w Kafarnaum pewien królewski dworzanin,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usłyszał, że z Judei do Galilei nadchodzi Jezus, więc poszedł do niego oraz go prosił, aby zszedł oraz uleczył jego syna; bo miał 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powiedział do niego: Nie uwierzycie, jeśli nie zobaczycie znaków i 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królewski przyjaciel mówi do niego: Panie, zejdź zanim moje dziecko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Idź, twój syn żyje. I uwierzył ten człowiek słowu, które powiedział mu Jezus oraz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schodził, wyszli mu naprzeciwko jego słudzy i oznajmili, mówiąc: Twój chłopiec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dowiadywał się od nich o godzinę, w której miał się lepiej. Zatem mu powiedzieli: Wczoraj, o siódmej godzinie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ojciec poznał, że to w owej godzinie, w której Jezus mu powiedział: Twój syn żyje; i uwierzył on oraz cały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drugi z kolei znak uczynił Jezus, gdy przyszedł z Judei do Galilei.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2024-03-28T08:31:17Z</dcterms:modified>
</cp:coreProperties>
</file>