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było święto Żydów, więc Jezus wszedł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bramie Owczej w Jerozolimie jest sadzawka, zwana po hebrajsku Bethezda, która ma pięć krużganków.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Leżało w nich wielkie mnóstwo chorujących ślepych, chromych, wyniszczonych; czekających na poruszenie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czasie stosownej pory, do sadzawki zstępował anioł oraz poruszał wodę; a następnie kto pierwszy wszedł po wzruszeniu wody, stawał się zawsze zdrowym, kiedy był owładnięty chorobą.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był tam pewien człowiek, mający trzydzieści osiem lat w swej chorobie.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go ujrzał jak leży oraz poznał, że ma tę dolegliwość już długi czas, mówi mu: Chcesz stać się zdrowy?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chory mu odpowiedział: Panie, nie mam człowieka, aby mnie wrzucił do sadzawki, kiedy poruszy się woda. A w tym czasie, gdy ja przychodzę, inny przede mną wchodzi.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Wstań, zabierz swój materac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ów człowiek zaraz stał się zdrowy, wziął swój materac i chodził. Ale w owym dniu był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Żydzi mówili uzdrowionemu: Jest szabat, nie wolno ci nosić twojego materacu.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Ten, który mnie zdrowym uczynił, powiedział mi: Zabierz swój materac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Spytali go: Kto jest owym człowiekiem, który ci powiedział: Zabierz swój materac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uzdrowiony nie wiedział kto to jest, gdyż Jezus oddalił się od tłumu, który był w 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go odnajduje w Świątyni oraz mu mówi: Oto stałeś się zdrowy; więcej nie błądź, aby ci się coś gorszego nie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ten człowiek odszedł oraz oznajmił Żydom, że to Jezus jest tym, co go uczynił zdrowym.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tego powodu Żydzi prześladowali Jezusa oraz pragnęli go zabić, bo uczynił to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im odpowiedział: Mój Ojciec działa aż do tej chwili i ja działam.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z tego powodu, Żydzi jeszcze bardziej pragnęli go zabić, bo nie tylko łamał szabat, ale i Boga nazywał swoim Ojcem, czyniąc siebie podobnym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odpowiedział, mówiąc: Zaprawdę, zaprawdę powiadam wam, Syn nie może nic uczynić od siebie, jeśli nie widzi czyniącego to Ojca; bowiem co Ten by czynił, to i Syn jednakowo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Ojciec miłuje Syna i wszystko mu ukazuje, co sam czyni, oraz pokaże mu większe od tych dzieła, abyście wy podziwiali.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Ojciec budzi umarłe i ożywia, tak też Syn ożywia, których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Ojciec ani nikogo nie sądzi, ale cały sąd oddał Synowi,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wszyscy czcili Syna, jak czczą Ojca. Kto nie czci Syna nie czci Ojca,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mówię wam: Kto słucha mojego słowa oraz wierzy Temu, który mnie posłał, ma życie wieczne i nie wyrusza na sąd, ale przeszedł ze śmierci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mówię wam, że przychodzi godzina i jest teraz, gdy umarli usłyszą głos Syna Boga, a ci, co usłyszeli ożyją.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jak Ojciec ma życie w samym sobie, tak i dał Synowi mieć życie w samym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mu też władzę czynić sąd, ponieważ jest Synem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 temu, bo przychodzi godzina, w której wszyscy w grobach usłyszą jego głos;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ci, co uczynili szlachetne, będą wywołani na powstanie do życia; a ci, którzy dokonali złe, na powstanie do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nie mogę nic czynić sam od siebie; jak słyszę tak sądzę, a mój sąd jest sprawiedliwy, bo nie pragnę mojej woli, ale woli Ojca,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bym wydawał świadectwo sam o sobie, moje świadectwo nie byłoby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inny, co świadczy o mnie i wiem, że prawdziwe jest świadectwo, które o mnie potwierdza.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wysłaliście do Jana, zatem zaświadczył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nie otrzymuję świadectwa od człowieka; a to mówię, byście wy mogli zostać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był lampką zapaloną i pokazaną, zaś wy chcieliście się do czasu cieszyć w jego świetle.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mam świadectwo większe od Jana; bowiem dzieła, które mi Ojciec wyznaczył, abym je mógł dopełnić te dzieła, które ja czynię świadczą o mnie, że wysłał mnie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Ojciec, który mnie posłał, Ten o mnie zaświadcza. Ani Jego głosu nie usłuchacie, ani Jego postaci nie zobaczycie,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mieszka w was Jego słowo; bo wy nie wierzycie temu, którego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Badacie Pisma, gdyż wydaje się wam, że w nich macie życie wieczne, a one świadczą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chcecie do mnie przyjść, abyście mieli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przyjmuję chwały od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poznaję was, że nie macie w sobie miłości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przyszedłem w Imieniu mojego Ojca a mnie nie przyjmujecie; jeśli inny by przyszedł we własnym imieniu tego przyjmiecie.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możecie uwierzyć, wy, którzy bierzecie chwałę od samych siebie, nie szukając chwały od jedynego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mniemajcie, że ja was oskarżam przed Ojcem; oskarżającym was jest Mojżesz, w którym wy macie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gdybyście wierzyli Mojżeszowi, uwierzylibyście i mnie, gdyż on o mnie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wierzycie jego Pismom, jakże uwierzycie moim słowom?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2024-03-29T10:01:15Z</dcterms:modified>
</cp:coreProperties>
</file>