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Jana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Jezus odszedł poza morze Tyberiady, które jest w Galilei.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towarzyszył mu wielki tłum, bo widzieli jego cuda, które czynił na chorych.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Jezus wszedł na górę i tam siedział ze swoimi uczniami.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blisko była Pascha, święto Żydów.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Jezus podniósł oczy i ujrzał, że idzie do niego wielki tłum, i mówi do Filipa: Gdzie kupimy chleby, aby ci mogli zjeść?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mówił to, wypróbowując go, bo sam wiedział, co ma czynić.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mu Filip: Nie wystarczą im chleby za dwieście denarów, choćby każdy wziął coś małego.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 mu jeden z jego uczniów Andrzej, brat Szymona Piotra: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tu pewien chłopiec, który ma pięć chlebów jęczmiennych i dwie ryby; ale cóż to jest dla tak wielu?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Jezus powiedział: Spowodujcie, aby ludzie się rozłożyli. A w tym miejscu była wielka trawa. Więc rozłożyli się mężowie w liczbie około pięciu tysięcy.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wziął chleby, uczynił podziękowanie i rozdał uczniom, zaś uczniowie leżącym; podobnie i z rybek, ile chcieli.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gdy zostali nasyceni, mówi swoim uczniom: Zbierzcie zbywające ułomki, aby jakiś nie został zagubiony.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zebrali i napełnili z pięciu chlebów jęczmiennych dwanaście koszy ułomków, które zbyły tym, co jedli.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ludzie, kiedy ujrzeli cud, który uczynił Jezus, mówili: Ten jest prawdziwie prorokiem, przychodzącym na świat.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też poznał, że zamierzają przyjść i go porwać, aby uczynić królem, zatem znowu sam jeden wrócił na górę.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był wieczór, jego uczniowie zeszli do morza,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weszli do łodzi i wyruszyli za morze, do Kafarnaum. Lecz stała się już ciemność, a Jezus jeszcze do nich nie dotarł.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Natomiast morze zostało rozbudzone dęciem wielkiego wiatru.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odwiosłowali jakieś dwadzieścia pięć, czy trzydzieści stadiów, widzą Jezusa chodzącego po morzu i będącego blisko łodzi; zatem się przestraszyli.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on im mówi: Ja jestem; nie bójcie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Chcieli go także wziąć do łodzi, a łódź zaraz pojawiła się przy ziemi, do której się posuwali.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nazajutrz, tłum stojący za morzem zobaczył, że nie było tam drugiej łodzi tylko jedna, w którą weszli jego uczniowie. I że Jezus nie wszedł do łodzi ze swoimi uczniami, ale jego uczniowie odpłynęli sami,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(a przyszły tylko łodzie z Tyberiady, blisko miejsca, gdzie zjedli chleb Pana, który dziękował).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kiedy tłum zobaczył, że nie ma tam Jezusa, ani jego uczniów, sami weszli do łodzi i szukając Jezusa, przybyli do Kafarnaum.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znaleźli go za morzem, powiedzieli mu: Rabbi, kiedy się tu pojawiłeś?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im Jezus, mówiąc: Zaprawdę, zaprawdę powiadam wam, nie szukacie mnie ponieważ ujrzeliście znaki, lecz ponieważ zjedliście z chlebów i zostaliście nasyceni.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Zarabiajcie pokarm nie gnijący; pokarm, co pozostaje niezmiennym ku życiu wiecznemu, który wam da Syn Człowieka; bowiem jego upełnomocnił Ojciec,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powiedzieli do niego: Co mamy czynić, abyśmy wykonali prace Boga?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odpowiedział, mówiąc im: To jest dzieło Boga, abyście byli przekonani względem tego, którego On wysłał.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mu powiedzieli: Jaki wywołasz znak, żebyśmy zobaczyli oraz ci uwierzyli? Co sobie zapracujesz?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Nasi przodkowie zjedli mannę na pustkowiu, jak jest napisane: Chleb z niebios dał im zjeść.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Jezus im powiedział: Zaprawdę, zaprawdę mówię wam, to nie Mojżesz dał wam chleb z niebios; a mój Ojciec daje wam prawdziwy chleb z niebios.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chlebem Boga jest Ten, co zstępuje z niebios i daje światu życie.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powiedzieli do niego: Panie, daj nam zawsze tego chleba.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im powiedział: Ja jestem ten chleb życia. Kto przychodzi do mnie nie odczuł głodu, a przekonany względem mnie nie będzie nigdy pragnął.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powiedziałem wam, że także mnie widzicie a nie wierzycie.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Wszystko, co mi daje Ojciec przyjdzie do mnie; a tego, co do mnie przychodzi nie wyrzucę na zewnątrz.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nie zstąpiłem z niebios, by czynić moją wolę, ale wolę Tego, który mnie posłał.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to jest wolą Ojca, który mnie posłał, abym z wszystkiego, co mi dał niczego z tego nie zgubił, ale podniósł je w dniu ostatnim.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to jest wolą Tego, który mnie posłał, aby każdy, kto widzi Syna i wierzy względem niego, miał życie wieczne; a ja go podniosę w dniu ostatnim.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Żydzi szemrali co do niego, bo powiedział: Ja jestem chlebem, który zstąpił z niebios,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mówili: Czyż nie jest to Jezus, syn Józefa, którego ojca i matkę my znamy? Jak więc, on teraz mówi, że zstąpił z niebios?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Jezus im odpowiedział, mówiąc: Nie szemrajcie między sobą.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Nikt nie może do mnie przyjść, jeśli go nie pociągnie Ojciec, który mnie posłał. A tego, co przyjdzie podniosę w dniu ostatnim.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napisane w Prorokach: A wszyscy będą wykształceni przez Boga. Zatem każdy, kto usłyszał od Ojca i się nauczył – do mnie przychodzi.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Nie, że ktoś ujrzał Ojca; gdyż tylko ten, co jest od Boga widzi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Zaprawdę, zaprawdę powiadam wam, kto wierzy we mnie ma życie wieczne.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jestem chlebem życia.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Wasi przodkowie zjedli na pustyni mannę i umarli.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to jest chleb, co zstępuje z niebios, aby ktokolwiek z niego zje, także nie umarł.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jestem chlebem żyjącym, który zstąpił z niebios. Jeśli ktoś zje z tego chleba, będzie żył na wieczność; a chlebem, który ja dam za życie świata, jest moja cielesna natura.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Żydzi sprzeczali się ze sobą, mówiąc: Jakże ten może nam dać zjeść swoją cielesną naturę?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im powiedział: Zaprawdę, zaprawdę powiadam wam, jeśli nie zjecie cielesnej natury Syna Człowieka i nie wypijecie jego przelanej krwi nie macie w sobie życia.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je moją cielesną naturę oraz pije moją krew ma życie wieczne, a ja go podniosę w dniu ostatnim.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moja cielesna natura na pewno jest pokarmem, a moja krew na pewno jest napojem.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je moją cielesną naturę i pije moją krew we mnie mieszka, a ja w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mnie posłał żyjący Ojciec, a ja żyję dla Ojca, tak i ten, który mnie spożywa, także ten będzie dla mnie żył.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jest chleb, co zstąpił z niebios. Nie jak za waszych przodków, którzy zjedli mannę i umarli. Kto je ten chleb będzie żył na wieczność.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powiedział w bóżnicy, ucząc w Kafarnaum.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wielu z jego uczniów, kiedy to usłyszało, powiedziało: Twarde to jest słowo; któż go może słuchać?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Jezus widząc w sobie, że jego uczniowie o to szemrają, powiedział im: To was gorszy?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ujrzycie Syna Człowieka wstępującego gdzie był wcześniej?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Duch jest ożywiający, ciało wewnętrzne nic nie pomaga; słowa, które ja wam mówię, są Duchem i są życiem.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są pewni z was, którzy nie wierzą. Bo Jezus wiedział od początku, którzy są niewierzący, i kto jest tym, co go ma wydać.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Mówił też: Dlatego wam powiedziałem, że nikt nie może do mnie przyjść, jeśli mu to nie zostało dane od mego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tego czasu wielu z jego uczniów odeszło wstecz i już z nim nie chodzili.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Jezus powiedział do dwunastu: Czy i wy chcecie odejść?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mu Szymon Piotr: Panie, do kogo pójdziemy? Ty masz słowa życia wiecznego;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myśmy uwierzyli i poznali, że ty jesteś Chrystus, Syn Boga żywego.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im Jezus: Nie ja was sobie wybrałem dwunastu, więc jeden z was jest tym oszczerczym.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mówił o Judasu, synu Szymona Iszkarioty; gdyż ten miał go wydać, będąc jednym z dwunastu.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Jana Rozdział 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2024-04-17T11:30:47Z</dcterms:modified>
</cp:coreProperties>
</file>