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poszedł na górę 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świtem znów przybył do Świątyni, usiadł oraz ich uczył; a przybył do niego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uczeni w Piśmie i faryzeusze przyprowadzają niewiastę przyłapaną na cudzołóstwie, po czym postawili ją w środku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mu mówią: Nauczycielu, ta niewiasta została przyłapana jako jawna cudzołożnica;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Mojżesz, w Prawie, nakazał nam takie kamienować; a ty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mówili to, wystawiając go na próbę, aby go mieli za co oskarżyć. Zaś Jezus schylił się ku dołowi i zapisywał palcem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powstrzymywali pytając, podniósł się oraz do nich powiedział: Bezgrzeszny z was, niech pierwszy rzuci na nią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schylił się ku dołowi oraz pisał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to usłyszeli i rozsądzili na skutek sumienia wychodzili jeden za drugim, począwszy od starszyzny, aż do najlichszych, i Jezus został sam oraz ta niewiasta, co stała w 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się podniósł, a nikogo nie widząc, tylko ową kobietę, powiedział jej: Niewiasto, gdzie są twoi oskarżyciele? Nikt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powiedziała: Nikt, Panie. A Jezus jej powiedział: Ja także cię nie potępiam; idź i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Jezus znowu im powiedział, mówiąc: Ja jestem światło świata; kto za mną idzie nie będzie chodził w ciemności, ale będzie miał światło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faryzeusze mu powiedzieli: Ty świadczysz sam o sobie, twoje świadectwo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odpowiedział, mówiąc: Choćbym ja świadczył o samym sobie, moje świadectwo jest prawdziwe; bo wiem skąd przyszedłem i dokąd idę; ale wy nie wiecie skąd przychodzę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sądzicie według cielesnej natury, ja nie sądzę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jeślibym i ja sądził, mój sąd jest prawdziwy; bo nie jestem sam, ale ja i 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waszym Prawie jest napisane, że świadectwo dwóch ludzi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świadczę o samym sobie oraz świadczy o mnie 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mu mówili: Gdzie jest twój ojciec? A Jezus odpowiedział: Ani nie znacie mnie, ani mojego Ojca; jeślibyście mnie znali, znalibyście także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Jezus powiedział w skarbcu, ucząc w Świątyni. Nikt go także nie pojmał, bo nie przyszła jeszcze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znów im powiedział: Ja odchodzę, więc będziecie mnie szukać oraz pomrzecie w waszym grzechu. A gdzie ja odchodzę, wy nie jesteście w stanie pójść.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mówili: Czy sam siebie zabije, bo mówi: Gdzie ja odchodzę, wy nie jesteście w stanie pójść?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także: Wy jesteście z tych poniżej, ja jestem z tych w górze; wy jesteście z tego świata, ja nie jestem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wam powiedziałem, że pomrzecie w waszych grzechach. Gdyż jeśli nie uwierzycie, że Ja jestem, umrzecie w waszych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mu mówili: Kim ty jesteś? A Jezus im powiedział: Ktoś pierwszeństwa; oraz wam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waszego, wiele mam mówić i oddzielać; prawdomówny jest tylko Ten, kto mnie posłał; a ja mówię na świecie to, co usłyszałem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poznali, że to im Ojciec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im powiedział: Gdy wywyższycie Syna Człowieka, wtedy poznacie, że to Ja jestem i nie robię nic od samego siebie, ale tak mówię, jak mnie nauczył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mnie posłał, jest ze mną; Ojciec nie zostawił mnie samego, gdyż ja zawsze robię te rzeczy, które Mu się podobają.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on mówił te rzeczy, wielu uwierzyło względem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mówił do Żydów, którzy mu uwierzyli: Jeśli wy wytrwacie w moim słowie, na pewno jesteście moimi uczniami;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 prawdę, a prawda was wyzwoli.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Jesteśmy nasieniem Abrahama i nikt, nigdy nie jest poddany. Jakże ty mówisz: Staniecie się wolni?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Zaprawdę, zaprawdę powiadam wam, że każdy, kto popełnia grzech, jest niewolnikiem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niewolnik nie mieszka w domu na wieczność, ale Syn mieszka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Syn was wyzwoli będziecie prawdziwie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jesteście nasieniem Abrahama; jednak pragniecie mnie zabić, bo moje słowo nie ma w 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mówię to, co widziałem przy moim Ojcu, dlatego i wy to czyńcie, co widzieliście u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mu, rzekli: Naszym ojcem jest Abraham. Mówi im Jezus: Jeśli jesteście dziećmi Abrahama czyńcie uczynki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pragniecie mnie zabić; człowieka, który powiedział wam prawdę, jaką usłyszał od Boga; Abraham tego nie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robicie uczynki waszego ojca. Zatem mu powiedzieli: My nie zostaliśmy spłodzeni z cudzołóstwa; mamy jednego Ojca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Jezus: Gdyby waszym Ojcem był Bóg byście mnie miłowali, bo ja wyszedłem od Boga i przychodzę. Nie przyszedłem od samego siebie, ale 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rozumiecie mojej mowy? Gdyż nie możecie słuchać mojego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mnie, ponieważ mówię prawdę, mnie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oskarża mnie co do grzechu? Jeżeli mówię prawdę, dlaczego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z Boga słucha spraw Boga; wy nie słuchacie dlatego, bo nie jesteście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mu odpowiedzieli, mówiąc: Czy my nie mówimy dobrze, że ty jesteś Samarytaninem i masz demona?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Ja nie mam demona, lecz czczę mojego Ojca, a wy mnie nisko cenicie.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szukam swojej chwały; ale jest ten, co jej szuka i oskarża.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ktoś zachowa moje słowo, nie zobaczy śmierci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mu powiedzieli: Teraz poznaliśmy, że masz demona. Umarł Abraham i prorocy, a ty mówisz: Jeśli ktoś zachowa moje słowo, nie doświadczy śmierci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od naszego ojca Abrahama, który umarł? Umarli także prorocy; kim siebie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odpowiedział: Jeśli ja samego siebie wynoszę, moja chwała jest niczym. Żyje mój Ojciec, On mnie wynosi, Ten o którym wy mówicie, że jest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Go nie znacie, ale ja Go znam, i jeślibym powiedział, że Go nie znam, będę kłamcą podobnym do was; ale Go znam oraz zachowuję Jego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 ojciec Abraham niezwykle się ucieszył, że będzie widział mój czas, i zobaczył, i był uradowany.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powiedzieli do niego: Jeszcze nie masz pięćdziesięciu lat, a zobaczyłeś Abrahama?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Jezus: Zaprawdę, zaprawdę powiadam wam, zanim Abraham się urodził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unieśli kamienie, aby na niego rzucić; ale Jezus się ukrył oraz przechodząc przez ich środek, wyszedł ze Świątyni; nawet w ten sposób ich minął.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2024-04-28T01:41:41Z</dcterms:modified>
</cp:coreProperties>
</file>