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przechodząc, ujrzał człowieka ślepego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spytali go jego uczniowie, mówiąc: Rabbi, kto zgrzeszył on, czy jego rodzice, że się ślepy urodził?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odpowiedział: Ani on nie zgrzeszył, ani jego rodzice, lecz by na nim mogły zostać ukazane dzieła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mi czynić dzieła Tego, co mnie posłał, dopóki jest dzień; bowiem nadchodzi noc, gdy nikt nie może 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jestem na świecie jestem światłem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powiedział, po czym splunął na ziemię i ze śliny uczynił błoto oraz błotem posmarował przy oczach ślepego.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także: Idź do sadzawki Siloam (co się tłumaczy: Posłany) i się umyj. Więc poszedł i się umył, i przyszedł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sąsiedzi oraz ci, którzy go widywali przedtem, że był ślepy, mówili: Czy ten nie jest tym, co siedzi i żebrze?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jest on; zaś drudzy: Podobny do niego. A on mówił: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Jak zostały otwarte twoje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tamten odpowiedział, mówiąc: Człowiek zwany Jezusem zrobił błoto, posmarował moje oczy oraz mi powiedział: Idź do sadzawki Siloam i się umyj; więc odszedłem, umyłem się i przejrzałem.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Gdzie on jest? Mówi: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prowadzą owego niegdyś ślepego do faryzeuszy.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szabat, gdy Jezus zrobił błoto oraz otworzył jego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także faryzeusze znowu go pytali, jak przejrzał? A on im powiedział: Włożył mi błoto na oczy, umyłem się oraz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niektórzy z faryzeuszy mówili: Ten człowiek nie jest od Boga, gdyż nie zachowuje szabatu. Zaś inni mówili: Jak może grzeszny człowiek czynić takie cuda? I był wśród nich rozłam.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znowu mówią ślepemu: Ponieważ otworzył twoje oczy, co ty o nim mówisz? A on powiedział: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Żydzi nie wierzyli względem niego, że był ślepy i przejrzał, dopóki nie zawołali rodziców tego, co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pytali, mówiąc: Ten jest waszym synem, o którym wy mówicie, że się urodził ślepy? Jak więc,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rodzice odpowiedzieli, mówiąc: Wiemy, że to jest nasz syn i że się ślepy urodził;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teraz widzi nie wiemy, względnie kto otworzył jego oczy my nie wiemy. Ma kwiat wieku, jego spytajcie, a on sam powie o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powiedzieli jego rodzice, ponieważ bali się Żydów; bowiem Żydzi już postanowili, że jeśli ktoś uzna go Chrystusem – aby stał się wyłączony z bóżnicy.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jego rodzice powiedzieli: Ma kwiat wieku, jego spytajcie.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powtórnie zawołali tego człowieka, który był ślepy oraz mu powiedzieli: Oddaj chwałę Bogu; my wiemy, że ten człowiek jest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tamten odpowiedział, mówiąc: Czy jest grzeszny, nie wiem; wiem tylko to, że byłem ślepym, a 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znowu mu powiedzieli: Co ci uczynił? Jak otworzył twoje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Już wam mówiłem, a nie pojęliście; po co znowu chcecie słuchać? Czy i wy chcecie być jego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go zwymyślali i powiedzieli: Ty jesteś uczniem tamtego; a my jesteśmy uczniami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przemówił do Mojżesza; ale nie wiemy skąd jest tamten.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ów człowiek, mówiąc im: To jest dziwne, że wy nie wiecie skąd on jest, a otworzył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Bóg nie słucha grzesznych, ale jeśli ktoś byłby bogobojny oraz czynił Jego wolę tego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 nie zostało usłyszane, by ktoś otworzył oczy temu, co się narodził ślepym.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ten nie był od Boga, nie byłby w stanie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mu, rzekli: Ty się cały narodziłeś w grzechach, i ty nas uczysz? Po czym go wyrzucili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także usłyszał, że wyrzucili go na zewnątrz, więc go znalazł i mu powiedział: Wierzysz ty w Syna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tamten odpowiedział, mówiąc: A kto nim jest, Panie, abym uwierzył względem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Nawet go ujrzałeś; jest nim ten, który z tobą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Wierzę, Panie. I mu się pokłonił.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Ja przyszedłem na ten świat na sądową sprawę, aby nie widzący widzieli, a widzący stali się ślepymi.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to niektórzy spośród faryzeuszów, co z nim byli, zatem mu powiedzieli: Czy i my jesteśmy ślepi?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powiedział: Jeślibyście byli ślepymi nie mielibyście winy; ale teraz mówicie – widzimy, więc wasza wina trwa.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2024-04-19T04:41:46Z</dcterms:modified>
</cp:coreProperties>
</file>