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sporządziłem pierwsze opowiadanie, Teofilu, o wszystkich rzeczach, które Jezus rozpoczął czynić i nauczał,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tego dnia, gdy wydał polecenie apostołom, których sobie wybrał przez Ducha Świętego, i został wzięty do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też, po swojej męce, w wielu niewątpliwych znakach polecił samego siebie jako żyjącego, ukazując się im przez czterdzieści dni oraz mówiąc o Królestwie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zgromadził ich razem, nakazał im nie odchodzić z Jerozolimy, ale oczekiwać obietnicy Ojca, o której ode mnie usłyszeliście.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Jan chrzcił wodą, ale wy, po niewielu tych dniach, zostaniecie ochrzczeni w Duchu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Następnie, kiedy oni się zeszli, pytali go, mówiąc: Panie, czy w tym czasie przywrócisz królestwo Israelowi?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nich powiedział: Nie jest wasze by poznać czasy i okresy, które Ojciec ustanowił sobie w swojej władzy.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weźmiecie moc Ducha Świętego, który do was przychodzi, i będziecie moimi świadkami w Jerozolimie, w całej Judei, Samarii, i aż do najodleglejszych krain.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powiedział te rzeczy, został uniesiony wśród tych, co patrzeli, oraz chmura usunęła go z ich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on wyruszył i gdy uporczywie patrzeli ku niebu, oto stanęli przy nich dwaj mężowie w białych szatach,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powiedzieli: Mężowie galilejscy, dlaczego stoicie patrząc w niebo? Ten Jezus wzięty od was do góry, ku Niebu tak przyjdzie, jak go widzieliście idącego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wrócili do Jerozolimy, od góry zwanej Oliwną, która jest blisko Jerozolimy, uważanej za szabat marszu.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przybyli, weszli do górnej komnaty, gdzie już przebywali: Piotr, Jakób, Jan, Andrzej, Filip, Tomasz, Bartłomiej, Mateusz, Jakób Alfeusza, Szymon Zelota i Judas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jednomyślnie trwali przy modlitwie i prośbach, razem z kobietami, i Marią, matką Jezusa oraz jego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dniach powstał w środku uczniów Piotr (ponieważ na tym samym miejscu był tłum imion, około stu dwudziestu) i 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Mężowie, bracia, było konieczne, aby zostało wypełnione Pismo, które Duch Święty zapowiedział przez usta Dawida o Judasu, będącym przewodnikiem tych, którzy pojmali Jezusa;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był policzony łącznie z nami oraz dostał w udziale dział tej służby.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 rzeczywiście nabył pole z zapłaty niesprawiedliwości; a gdy się stało, że padł na twarz, wtedy roztrzaskał się w środku i rozlały się całe jego wnętrzności).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stało się to jawne wszystkim, zamieszkującym Jerozolimę, tak, że to pole zostało nazwane ich własnym językiem Akeldamach, to jest Pole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napisano w Księdze Psalmów: Niech jego siedziba stanie się pusta i niech nie będzie w niej zamieszkującego, a jego doglądanie niech weźmie inny.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trzeba, aby jeden z mężów, którzy się zgromadzają z nami w całym okresie, w którym przybył i oddalił się dla nas Pan Jezus,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począwszy od chrztu Jana, aż do dnia, którego został wzięty od nas do góry, i był świadkiem jego wskrzeszenia został jednym z tych, co są razem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postawili dwóch: Józefa zwanego Barsabą, który został nazwany Justem, i Macieja.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modląc się, powiedzieli: Ty Panie, znawco wszystkich serc, wskaż jednego z tych dwóch, którego sobie wybrałeś,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wziął dział tej służby i apostolstwa, odkąd opuścił je Judas, by pójść ku swojemu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wręczyli im losy, a los padł na Macieja; więc zostało mu przydzielone wspólne miejsce wśród jedenastu apostołów.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2024-04-23T21:23:01Z</dcterms:modified>
</cp:coreProperties>
</file>