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wzór tego samego zdarzyło się w Ikonium, bo oni weszli do bóżnicy Żydów oraz tak opowiedzieli, że uwierzyło wielkie mnóstwo Żydów i Greków.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Żydzi, którzy nie uwierzyli, podburzyli i zrujnowali serca pogan przeciwko braciom.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spędzili tam dość duży czas, mówiąc otwarcie dzięki Panu, który świadczył za słowem swojej łaski i pozwalał, by przez ich ręce działy się znaki, i cuda.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rzesze miasta zostały podzielone; więc z jednej strony ludzie byli z Żydami, a z drugiej, z apostołami.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powstało poruszenie pogan i Żydów, razem z ich władcami, by ich zelżyć oraz ukamienować,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dostrzegli, uciekli do miast Likaonii, Listry, Derbe i okolicy;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tam głosili dobrą nowinę.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Listrze siedział pewien mąż, chory na nogi, który nigdy nie chodził, bo był chromym od łona swojej matki.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usłyszał mówiącego Pawła, który spojrzał na niego i zobaczył, że ma wiarę by zostać uzdrowionym;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powiedział wielkim głosem: Stań wyprostowany na swoich nogach. Więc podskoczył i chodził.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kiedy tłumy zobaczyły, co uczynił Paweł, podniosły swój głos, mówiąc po likaońsku: Zeszli do nas bogowie i zostali upodobnieni do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Nazwali też Barnabasza Zeusem, zaś Pawła Hermesem, gdyż był on tym, co szedł na przedzie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 kapłan posągu Zeusa, który był z przodu ich miasta, sprowadził do wrót byki oraz girlandy, i wraz z tłumem chciał złożyć ofiarę.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apostołowie Barnabasz i Paweł to pojęli, rozdarli swoje szaty oraz wpadli między tłum, krzycząc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mówiąc: Mężowie, dlaczego te rzeczy czynicie? My także jesteśmy podobnymi do was ludźmi i głosimy dobrą nowinę, byście zawrócili od tych bezużytecznych rzeczy do Boga Żyjącego, który stworzył Niebo, ziemię, morze i wszystko, co w nich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Tego, który w przeszłych pokoleniach pozwalał wszystkim poganom chodzić swoimi drogami.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Jednakże nie zostawił samego siebie bez świadectwa, czyniąc dobro, dając nam z nieba deszcze i urodzajne plony, napełniając pokarmem oraz radością nasze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mówiąc, ledwie uspokoili tłumy, aby im nie złożyli ofiary.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 Antiochii i Ikonium przyszli Żydzi, którzy przekonali tłumy; zatem ukamienowali Pawła oraz wywlekli go za miasto, sądząc, że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uczniowie go obstąpili, wstał oraz wszedł do miasta. A nazajutrz odszedł z Barnabaszem do Derbe.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ogłosił dobrą nowinę temu miastu, wielu uczynił uczniami oraz wrócili do Listry, Ikonium i Antiochii,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utwierdzając dusze uczniów oraz zachęcając, aby trwać wiarą. Także że trzeba, abyśmy przez utrapienia weszli do Królestwa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wybrawszy im przez głosowanie starszych w zborach oraz pomodliwszy się pośród postów powierzyli ich Panu w którego uwierzyli.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kiedy przeszli Pizydię, przyszli do Pamfilii.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opowiedzeniu Słowa w Perge, zeszli do Attalii.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stamtąd odpłynęli do Antiochii, skąd byli powierzani łasce Boga, względem sprawy, którą spełnili.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przybyli oraz zebrali zbór zdawali relację, co Bóg wśród nich uczynił, i że poganom otworzył drzwi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Przebywali też niemały okres czasu wraz z uczniami.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2024-04-28T12:11:07Z</dcterms:modified>
</cp:coreProperties>
</file>