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zeszli z Judei oraz nauczali braci, że jeśli nie dacie się obrzezać według zwyczaju Mojżesza, nie możecie zostać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 nimi pojawiła się kłótnia oraz niemała dyskusja Pawła i Barnabasza, postanowili, aby Paweł, Barnabasz i niektórzy inni z nich weszli odnośnie tej kwestii spornej do Jerozolimy, do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rzeczywiście, wyprawieni przez zbór, poszli przez Fenicję oraz Samarię, opowiadając o nawróceniu pogan; zatem sprawiali wielką radość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przybyli do Jerozolimy, zostali przyjęci przez zbór, apostołów i starszych oraz opowiedzieli, co Bóg wśród nich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powstali niektórzy wierzący ze stronnictwa faryzeuszów, mówiąc, że trzeba ich obrzezywać, a także nakazywać przestrzeganie Prawa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odnośnie tej sprawy zostali zebrani apostołowie i starsi, by to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powstała wielka dysputa, Piotr wstał i do nich powiedział: Mężowie bracia, wy wiecie, że za dawnych dni Bóg wybrał sobie mnie spośród was, aby z moich ust poganie usłyszeli słowo Dobrej Nowiny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Bóg znawca serc im zaświadczył i dał im Ducha Świętego jak i 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nic nie rozdzielił między nami a nimi, kiedy wiarą oczyścił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czemu teraz doświadczacie Boga, kładąc na szyję uczniów jarzmo, którego ani nasi przodkowie, ani my nie mieliśmy siły nosić?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 powodu łaski Pana Jezusa Chrystusa jesteśmy przekonani, że zostaliśmy zbawieni jak i tamci z powodu sposobu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zamilkło całe ich mnóstwo oraz słuchali Barnabasza i Pawła, którzy opowiadali, jak Bóg uczynił przez nich wielkie znaki i cuda pośród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zakończeniu ich mowy, odpowiedział Jakób, mówiąc: Mężowie bracia, mnie posłuchajcie.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wytłumaczył, jak najpierw Bóg się zatroszczył, aby wziąć sobie spośród pogan lud dla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też współbrzmią słowa proroków,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tych, przyprowadzę was z powrotem i odbuduję upadły przybytek Dawida, odbuduję jego do szczętu zburzone oraz znowu go odnowię,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ci, co pozostali z ludzi odszukali Pana, a także wszystkie narody wobec których przyzywane jest dla nich Moje Imię, mówi Pan, który te wszystkie rzeczy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Znane są Bogu wszystkie Jego dzieła od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uważam, aby nie niepokoić tych z pogan, którzy się nawracają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napisać im, by się trzymali z dala od zmaz wizerunków, prostytucji, uduszonego i 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 ma od dawnych pokoleń takich, co go głoszą po kraju, gdyż jest czytany w bóżnicach na 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napisali przez ich rękę: Apostołowie, starsi i bracia tym, którzy są w Antiochii, Syrii i Cylicji, braciom z pogan witajcie.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usłyszeliśmy, że jacyś, co od nas wyszli, wprowadzają w zamęt wasze dusze i niepokoją was słowami, których nie nakazaliśmy; mówiąc, że musicie się obrzezać oraz przestrzegać 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jednomyślnie nam się wydało, by wybrać i posłać do was dwóch mężów, razem z naszymi umiłowanymi Barnabaszem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oddali swoje dusze dla Imienia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wysłaliśmy Judasa oraz Sylasa, by i oni oznajmili to pośród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Duchowi Świętemu oraz nam wydało się słuszne, aby nie kłaść na was żadnego większego ciężaru, oprócz tych koniecznych: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Trzymania się z dala od rzeczy ofiarowanych wizerunkom, krwi, uduszonych zwierząt i od prostytucji. Zachowując siebie z dala od tych rzeczy będziecie działać pomyślnie. Miejcie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rzeczywiście, kiedy zostali odprawieni, zeszli do Antiochii, zebrali wielu braci oraz oddali im ten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 odczytaniu, uradowali się z powodu tej zachęty.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 i Sylas będąc też prorokami, wśród licznego słowa pocieszyli i utwierdzili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spędzili tam pewien okres, z pokojem zostali odprawieni przez braci do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Sylas uznał za słuszne tam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i Barnabasz spędzali czas w Antiochii, nauczając oraz głosząc dobrą nowinę Słowa Pana także wśród wielu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Paweł powiedział do Barnabasza: Zawróćmy i odwiedźmy naszych braci w każdym mieście, w których głosiliśmy słowo Pana. Dowiemy się także, jak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Barnabasz, po rozważeniu, postanowił wziąć razem Jana, zwanego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nie uznawał za słuszne brać tego, który odszedł od nich z Pamfilii i nie poszedł z nimi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powstało takie rozdrażnienie, że zostali oni oddzieleni od siebie. Więc Barnabasz wziął Marka i odpłynął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wziął sobie Sylasa i wyszedł, przekazany przez braci 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przez Syrię oraz Cylicję, utwierdzał zgromadzenia wybranych.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2024-05-09T02:40:18Z</dcterms:modified>
</cp:coreProperties>
</file>