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Dzieje Apostolskie</w:t>
      </w:r>
    </w:p>
    <w:p>
      <w:pPr>
        <w:pStyle w:val="Nagwek2"/>
        <w:keepNext/>
        <w:jc w:val="center"/>
      </w:pPr>
      <w:r>
        <w:t>Rozdział 16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 także do Debre i do Listry. A oto był tam pewien uczeń, imieniem Tymoteusz, syn pewnej godnej zaufania niewiasty Żydówki, a ojca Greka;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był poświadczany przez braci w Listrze oraz Ikonium.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 Paweł zachęcał, by poszedł razem z nim; wziął go, po czym obrzezał z powodu Żydów, co byli w tamtych miejscach, gdyż wszyscy wiedzieli, że jego ojciec był Grekiem.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przechodzili różne miasta, przekazywali im, aby strzec nauki ustanowionej przez apostołów i starszych w Jerozolimie.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więc, społeczności wybranych były wzmacniane wiarą oraz co dzień obfitowały ilością.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kiedy przeszli Frygię oraz krainę galacką, zostali powstrzymani przez Ducha Świętego od opowiadania słowa w Azji;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przejściu naprzeciw Mizji, próbowali pójść do Bitynii, ale Duch Jezusa im nie pozwolił.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minęli Mizję i zeszli do Troady.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pośród nocy, Pawłowi zostało ukazane widzenie: Mąż, jakiś Macedończyk, stał, wzywał go i mówił: Przepraw się do Macedonii i biegnij nam na pomoc.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zobaczył to widzenie, zaraz pragnęliśmy wyjść do Macedonii, wnioskując, że Pan nas powołuje, by ogłosić im dobrą nowinę.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wyprowadziliśmy się z Troady i pojechaliśmy prosto do Samotraki, a nazajutrz do Neapolis.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stamtąd do Filippi, która jest miastem kolonią przedniej części Macedonii; i byliśmy tam pewną ilość dni, spędzając czas w tym mieście.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w okresie szabatów wychodziliśmy na zewnątrz miasta od strony rzeki, gdzie mieliśmy w zwyczaju być na modlitwie, i siedząc, mówiliśmy zgromadzonym kobietom.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słuchała nas pewna bojąca się Boga niewiasta, imieniem Lidia, sprzedawczyni purpury z miasta Tiatyry, której Pan otworzył serce, by poświęcić się służbie sprawom omawianym przez Pawła.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kiedy została ochrzczona, jak również jej dom, poprosiła, mówiąc: Jeśli zbadaliście, że ja jestem wierną Panu, wejdźcie do mojego domu i mieszkajcie; a nawet nas zmusiła.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zdarzyło się, gdy szliśmy na modlitwę, że wyszła nam naprzeciw pewna dziewczyna, mająca ducha pytona, która przepowiadając, przynosiła wielki zarobek swoim panom.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Ta, chodząc za Pawłem i za nami, wołała, mówiąc: Ci ludzie są sługami Boga Najwyższego, co zwiastują wam drogę zbawienia.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czyniła to przez wiele dni. Ale Paweł stał się rozdrażnionym, więc zawrócił i powiedział duchowi: Rozkazuję ci w Imieniu Jezusa Chrystusa wyjść z niej; i duch wyszedł owej godziny.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gdy jej panowie zobaczyli, że skończyła się nadzieja ich zysku, chwycili Pawła i Sylasa oraz zaciągnęli ich na rynek, przed rządców.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przyprowadzeniu ich przed urzędników, powiedzieli: Ci ludzie, będąc Żydami, niepokoją nasze miasto,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oraz zwiastują obyczaje, których nie wolno nam przyjmować, ani robić będąc Rzymianami.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tłum rzucił się przeciwko nim, a urzędnicy rozdarli ich szaty oraz nakazywali ich chłostać.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także, kiedy zadali im wiele razów, wrzucili ich do więzienia i nakazali strażnikowi, aby ich niezawodnie pilnował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ten, po otrzymaniu rozkazu, wrzucił ich do wewnętrznej celi więziennej, zaś ich nogi zakuł na kłodzie.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około północy Paweł i Sylas, modląc się śpiewali Bogu, więc więźniowie im się przysłuchiwali.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nagle powstało wielkie trzęsienie ziemi, tak, że zostały poruszone fundamenty więzienia, a zarazem otwarte każde drzwi; zostały też zwolnione pęta wszystkich więźniów.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zbudzony strażnik, kiedy powstał i ujrzał otwarte drzwi więzienia, dobył miecza i chciał się zabić, sądząc, że więźniowie uciekli.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Paweł zawołał wielkim głosem, mówiąc: Nie czyń sobie nic złego, bo wszyscy tutaj jesteśmy.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zażądał światła, wtargnął, pojawił się drżący oraz przypadł do nóg Pawła i Sylasa.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czym ich wyprowadził na zewnątrz i powiedział: Panowie, co ja mam czynić, abym został zbawiony?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mu powiedzieli: Uwierz względem Pana Jezusa Chrystusa, a zostaniesz zbawiony ty i twój dom.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Powiedzieli mu także słowo Pana, jak również wszystkim w jego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wziął ich do siebie owej godziny nocy, obmył z powodu ran i zaraz dał się ochrzcić; on i wszyscy jego domownicy.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także zaprowadził ich do siedziby, podał im jedzenie i uwierzywszy Bogu, rozweselił się z całym domem.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pojawił się dzień, urzędnicy wysłali woźnych, mówiąc: Odprawcie tych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strażnik oznajmił te słowa wobec Pawła: Urzędnicy wysłali, abyście zostali odprawieni; zatem teraz wyjdźcie oraz idźcie w pokoju.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Paweł im powiedział: Publicznie nas obili oraz wrzucili do więzienia ludzi nie zasądzonych, którzy są Rzymianami; a teraz skrycie nas wyrzucają? Nic z tego; niech przyjdą i niech sami nas wyprowadzą.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woźni przekazali te słowa urzędnikom. Zatem się wystraszyli, gdy usłyszeli, że są Rzymianami.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przyszli, wezwali ich, wyprowadzili i prosili, aby wyszli z 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kiedy wyszli z więzienia, weszli do Lidii; a ujrzawszy braci, zachęcili ich i odeszli.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Dzieje Apostolskie Rozdział 16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2024-04-25T14:02:39Z</dcterms:modified>
</cp:coreProperties>
</file>