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Amfipolis i Apolonii, przyszli do Tesaloniki, gdzie była bóżnica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wszedł do nich według zwyczaju i przez trzy szabaty wyłożył im z 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wyjaśniając i przedstawiając, że Chrystus miał cierpieć, powstać z martwych, i że ten Jezus, którego on zwiastuje,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 nich zostali przekonani oraz przyłączeni do Pawła i Sylasa; lecz także duże mnóstwo bogobojnych Greków, jak i niemało prostych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niewierzący Żydzi pozazdrościli im, zabrali ze sobą jakichś rynkowych próżniaków mężów niegodziwych, oraz wszczęli rozruchy, niepokojąc miasto. Nadto ich szukali, stojąc obok domu Jazona, aby ich przyprowadzić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ich nie znaleźli, wlekli Jazona oraz niektórych braci do urzędników miejskich, wołając: Ci, co burzą zamieszkałą ziemię i tutaj są obecni,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podjął ich Jazon. Zatem oni wszyscy działają wbrew dekretom cesarza, powiadając, że jest inny król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wstrząsnęło tłumem oraz słuchającymi tego urzędnikami miejskimi.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wzięli wystarczająco od Jazona i innych, oraz ich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zaraz, wśród nocy, wysłali Pawła i Sylasa do Berei. Zatem oni powstali i odjechali do bóżnicy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szlachetniejsi od tych w Tesalonikach, ponieważ z całą ochotą przyjęli słowo, co dzień badając Pisma, czy to się tak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wielu z nich uwierzyło, także z porządnych greckich niewiast oraz niemało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Żydzi z Tesalonik się dowiedzieli, że przez Pawła zostało zwiastowane słowo Boga i w Berei, przyszli też tam, podburzając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wtedy bracia zaraz wysłali Pawła, aby szedł prawie do morza; lecz Sylas i Tymoteusz tam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przewozili Pawła, zawieźli go aż do Aten i odeszli, wziąwszy polecenie odnośnie Sylasa i Tymoteusza, by jak najszybciej do niego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Paweł czekał na nich w Atenach, został w nim pobudzony jego duch, gdy widział, że miasto było pełne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bóżnicy wykładał Żydom, ludziom co byli bogobojnymi, oraz w ciągu każdego dnia na rynku, w obecności przypadkowo znajdujących się blisko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go chwycili oraz poprowadzili na wzgórze Aresa, mówiąc: Czy możemy poznać jaka jest ta, głoszona przez ciebie, nowa nauka?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jakieś obce rzeczy wprowadzasz do naszych uszu; zatem chcemy wiedzieć, czym one mają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wszyscy Ateńczycy oraz cudzoziemscy goście na nic innego nie mieli czasu, tylko na mówienie lub słuchanie czegoś nowszego).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został postawiony na środku Areopagu i powiedział: Mężowie ateńscy! W każdym rodzaju widzę was jako ludzi bardzo religijnych.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kiedy dotarłem i zobaczyłem wasze podmioty czci, znalazłem także ołtarz, na którym zostało napisane: Nieznanemu bogu. Zatem ja wam zwiastuję Tego, którego nie znając czcicie.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uczynił świat oraz wszystko na nim; Ten, co jest Panem Nieba i ziemi, nie mieszka w ręcznie zrobionych świątyniach,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został sługą rąk ludzkich, jako Ten, co czegoś dodatkowo potrzebuje, gdyż sam daje wszystkim istnienie, tchnienie i 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krwi uczynił też wszystek lud człowieczy, mieszkający na całym obliczu ziemi; wcześniej ustaliwszy wyznaczone czasy oraz granice ich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Pana, by Go właśnie szukali po omacku i znaleźli. Zatem Pana, który jest niedaleko od każdego jednego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Nim żyjemy, zostaliśmy wprawieni w ruch i jesteśmy. Jak i u was niektórzy z poetów powiedzieli: Gdyż jesteśmy Jego plemieniem.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będąc plemieniem Boga, nie powinniśmy uważać, że to Boskie podobne jest do złota, srebra lub kamienia, że jest rękodziełem rytu oraz umysłu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Rzeczywiście, Bóg nie zwracając uwagi na czasy niewiedzy, teraz przekazuje wszystkim ludziom, by wszędzie okazywać skruchę.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ustanowił dzień, i w jego czasie, w sprawiedliwości, ma sądzić zamieszkałą ziemię przez męża, którego wyznaczył, dając wszystkim dowód przez podniesienie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usłyszeli o podniesieniu martwych, z jednej strony się naśmiewali, lecz powiedzieli: Znowu cię posłuchamy odnośnie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Paweł wyszedł z ich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mężowie, przystali z nim oraz uwierzyli; wśród nich Dionizos Areopagita, niewiasta imieniem Damaris i inni z nimi.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2024-04-28T23:52:19Z</dcterms:modified>
</cp:coreProperties>
</file>