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 tych wydarzeniach, Paweł odszedł z Aten i przyszedł do Koryntu.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Znalazł też pewnego Żyda imieniem Akwilan, rodem z Pontu, który niedawno przybył z Italii wraz ze swą żoną Pryscyllą dlatego, bo Klaudiusz rozporządził, żeby wszyscy Żydzi odjechali z Rzymu. Zatem do nich 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uprawiał to samo rzemiosło gdyż ich rzemiosłem było sporządzanie namiotów mieszkał u nich oraz pracował.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podczas każdego szabatu rozmawiał w bóżnicy, zjednując Żydów i Greków.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Sylas i Tymoteusz przyszli z Macedonii, Paweł przynaglał Ducha, zaklinając się Żydom, że Jezus jest Chrystusem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oni się sprzeciwiali oraz rzucali oszczerstwa, otrząsnął szaty oraz do nich powiedział: Krew wasza na waszej głowie; ja jestem czysty; teraz pójdę do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stamtąd wyszedł, oraz wszedł do domu pewnego człowieka oddającego cześć Bogu, imieniem Justus, którego dom graniczył z bóżnicą.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Kryspus, przełożony bóżnicy, uwierzył Panu z całym swoim domem, i słuchając, uwierzyło wielu Koryntian oraz zostawali ochrzczeni.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Pan, poprzez widzenie, powiedział w nocy Pawłowi: Nie bój się, ale mów i nie staraj się milczeć;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liczny jest Mój lud w tym mieście. Bowiem Ja jestem z tobą i nikt cię nie napadnie, aby cię skrzywdzić.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przebywał tam rok i sześć miesięcy, nauczając wśród nich słowa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Gallio był prokonsulem Achai, Żydzi jednomyślnie powstali przeciwko Pawłowi oraz przyprowadzili go do trybunału,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namawia ludzi, by czcić Boga przeciwko Prawu.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Paweł zamierzał otworzyć usta, Gallio powiedział do Żydów: O, Żydzi! Jeśli byłby tu jakiś niesprawiedliwy czyn lub niegodziwy występek, to zniósłbym was cierpliwie według zasady.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skoro są to kwestie sporne względem słowa, imion i według waszego prawa, sami zrozumcie, że ja nie chcę być im sędzią.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odpędził ich z trybunału.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Grecy chwycili mocno Sostenesa, przełożonego bóżnicy, oraz bili go przed trybuną, lecz Galiona to nic nie przejmowało.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Paweł pozostał jeszcze dość dużo dni, po czym pożegnał się z braćmi oraz odpływał do Syrii, a razem z nim Pryscylla i Akwilas. Lecz ponieważ miał prośbę, ostrzygł sobie głowę w Kenchrach.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przyszli do Efezu, tam ich pozostawił, a sam wszedł do bóżnicy oraz wyłożył Żydom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prosili, by pozostał na dłuższy czas ale się nie zgodził;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pożegnał się z nimi i powiedział: Nadchodzące święto muszę niewątpliwie obchodzić w Jerozolimie; niemniej znowu do was wrócę, jeśli Bóg sobie tego zażyczy. Więc został wyprowadzony do Efezu.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zszedł do Cezarei, wstąpił, pozdrowił zbór oraz zszedł do Antiochii.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pozostał tam jakiś czas, po czym wyszedł; a przechodząc po kolei galacką krainę i Frygię utwierdzał wszystkich uczniów.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do Efezu przyszedł pewien Żyd, imieniem Apollos, mąż wymowny, rodem Aleksandryjczyk, który był mocnym w Pismach.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informował o drodze Pana oraz pałając duchem, mówił i skrupulatnie nauczał odnośnie Pana, wiedząc tylko o chrzcie Jana.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zaczął otwarcie mówić w bóżnicy. Zaś Pryscylla oraz Akwilas, kiedy go usłyszeli, zabrali go ze sobą i dokładniej mu wyłożyli naukę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chciał on pójść do Achai, bracia go zachęcili oraz napisali uczniom, by go przyjąć. Zaś po przybyciu, zgromadził on wielu tych, którzy uwierzyli z 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energicznie przekonywał Żydów, publicznie dowodząc wśród Pism, że Jezus jest Chrystusem.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2024-05-07T01:30:54Z</dcterms:modified>
</cp:coreProperties>
</file>