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wypełnieniu pięćdziesiątego dnia wszyscy byli jednomyślnie przy tym samym.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nieoczekiwanie powstał szum z nieba, jakby gwałtownego, wiejącego wiatru oraz napełnił cały dom, gdzie przebywali, siedząc.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Zostały im także ukazane rozdzielające się języki jakby ognia i osiadł na każdym jednym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wszyscy zostali napełnieni Duchem Świętym oraz zaczęli mówić innymi językami, jak im Duch dawał wypowiedzieć.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Żydzi, którzy przebywali w Jerozolimie, pobożni mężowie, z każdego ludu pod 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powstał tamten głos, zeszło się mnóstwo i zatrwożyło, bo każdy jeden słyszał ich mówiących własnym językiem.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wszyscy byli oszołomieni oraz się dziwili, mówiąc jedni do drugich: Czy ci wszyscy, co mówią, nie są Galilejczykami?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jakże my słyszymy każdy nasz własny język, w którym zostaliśmy urodzeni?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Partowie, Medowie, Elamici oraz ci, zamieszkujący Mezopotamię, Judeę, Kapadocję, Pont i Azję,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Frygię i Pamfilię, Egipt oraz tereny Libii, naprzeciw Cyreny; także ci, przebywający w kraju Rzymianie, Żydzi i prozelici,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Kreteńczycy i Arabowie. Słyszymy ich mówiących wzniosłe rzeczy Boga naszymi językami.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wszyscy byli oszołomieni i w kłopocie, mówiąc jeden do drugiego: Co by tu miało się zdarzyć?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drudzy mówili, drwiąc: Młodym winem są napełnieni.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 stanął razem z jedenastoma, podniósł swój głos i do nich powiedział: Mężowie judzcy i wszyscy, zamieszkujący Jerozolimę! Niech wam to będzie jawne, zatem wysłuchajcie moich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oni nie są, jak wy sądzicie pijani, gdyż jest trzecia godzina dnia;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dzieje się to, co zapowiedziano przez proroka Joela: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ostatnich dniach zdarzy się, mówi Bóg, że wyleję z mojego Ducha na wszelkie ciało wewnętrzne, zatem wasi synowie i wasze córki będą prorokować, wasi młodzieńcy ujrzą wizje, a wasi starsi śnić będą snami.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 tych dniach wyleje z mojego Ducha na moje sługi oraz na moje służebnice i będą prorokować.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górze wyznaczę znaki na niebie, a na dole cuda na ziemi, krew, ogień i wyziew dymu;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obróci się w ciemność, a księżyc w krew, zanim przyjdzie wielki i jawny dzień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Zdarzy się też, że każdy, kto wezwie Imienia Pana, zostanie uratowany.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Israelici, słuchajcie tych słów Jezusa Nazarejczyka męża od Boga, ogłoszonego dla was przejawami mocy, cudami oraz znakami, które jak sami wiecie Bóg przez niego uczynił w środku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wzięliście wydanego przez rękę niegodziwych wyznaczonym postanowieniem oraz za uprzednią wiedzą Boga ukrzyżowaliście i zabiliście.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Bóg wskrzesił, zniszczywszy udręki śmierci, ponieważ nie było możliwe, by on był na jej skutek więziony.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Dawid o nim mówi: Przez cały czas widziałem przede mną Pana, że jest po mojej prawicy, abym nie został zachwiany.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zostało rozweselone moje serce oraz rozradował się mój język, ale też moja cielesna natura rozbije namiot nadziei.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zostawisz mojej duszy dla Krainy Umarłych, ani Twojemu czystemu nie dasz doświadczyć zepsucia.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Dałeś mi wyjaśnić drogi życia, z Twego oblicza napełnisz mnie 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bracia, z otwartością mogę do was powiedzieć o patriarsze Dawidzie, że umarł i został pogrzebany, a jego grobowiec jest pośród nas aż do tego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więc prorokiem, wiedział ponieważ Bóg potwierdził mu przysięgą że według cielesnej natury, z owocu jego bioder wyprowadzi i osadzi na jego tronie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zobaczył zawczasu i powiedział odnośnie wskrzeszenia Chrystusa: Nie została pozostawiona jego dusza dla Krainy Umarłych, ani jego cielesna natura nie doświadczyła zepsucia.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Jezusa wskrzesił Bóg, czego my wszyscy jesteśmy świadkami.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został wywyższony prawicą Boga, a otrzymał od Ojca obietnicę Ducha Świętego wylał Tego, którego wy teraz postrzegacie oraz słyszycie.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nie Dawid wstąpił do niebios, ale sam mówi: Rzekł Pan Panu memu: Usiądź z mojej prawej strony,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uczynię twych nieprzyjaciół podnóżkiem twoich nóg.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więc niezawodnie wie każdy dom Israela, że Bóg uczynił go Panem i Chrystusem; tego Jezusa, którego wy ukrzyżowaliście.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to usłyszeli, przejęli się sercem oraz powiedzieli do Piotra i pozostałych apostołów: Co możemy uczynić, mężowie, bracia?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do nich powiedział: Skruszcie się i niech każdy z was da się ochrzcić dzięki Imieniu Jezusa Chrystusa na odpuszczenie grzechów, a weźmiecie dar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obietnica jest dla was oraz dla waszych dzieci, i wszystkich, aż do dalekich, których nasz Pan Bóg sobie powoła.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także zaświadczył wieloma innymi słowami oraz wzywał, mówiąc: Dajcie się wyratować, z dala od tego przewrotnego 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zostali ochrzczeni ci, którzy chętnie przyjmowali jego słowo; i w tym dniu zostało przyłączonych blisko trzy tysiące osób.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trwali przy apostolskim nauczaniu, wspólnocie, łamaniu chleba oraz modlitwach.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pojawiła się bojaźń w każdej duszy, a przez apostołów działy się liczne cuda i znaki.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wszyscy wierzący byli blisko siebie oraz mieli wszystko wspólne.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sprzedawali posiadłości i majątki oraz rozdzielali je wszystkim, według tego jak ktoś miał potrzebę.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dnia zgodnie trwając w Świątyni oraz łamiąc chleb w domu, przyjmowali pokarm w radości oraz prostocie serca,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chwaląc Boga i mając przychylność u całego ludu. A Pan codziennie przyłączał zgromadzeniu wybranych tych, co byli zbawionymi.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2024-04-28T11:54:34Z</dcterms:modified>
</cp:coreProperties>
</file>