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zdarzyło się nam wypłynąć, zostaliśmy od nich oddzieleni i jadąc prosto, przybyliśmy na Kos, a następnie na Rodos, i stamtąd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znaleźliśmy okręt przeprawiający się do Fenicji, wsiedliśmy na niego oraz wypłynęliśmy.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pojawiliśmy się blisko Cypru, zostawiliśmy go z lewej strony, płynąc do Syrii i przybiliśmy do Tyru, bo tam okręt wyładowywał ładunek.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znaleźliśmy uczniów, którzy przez Ducha mówili Pawłowi, by nie wchodził do Jerozolimy oraz zamieszkaliśmy tam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dokonało, że wypełniliśmy te dni, wyszliśmy oraz poszliśmy, a wszyscy odprowadzali nas aż poza miasto, razem z kobietami i dziećmi. Zaś na plaży zgięliśmy kolana i się pomodliliśmy.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Pożegnaliśmy też jedni drugich oraz weszliśmy na okręt, a tamci wrócili do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po przebyciu żeglugi z Tyru, przybyliśmy do Ptolemaidy, i po pozdrowieniu braci, pozostaliśmy u 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wyszliśmy za Pawłem, przyszliśmy do Cezarei i weszliśmy do domu Filipa ewangelisty, który był z siedmiu; więc zostaliśmy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cztery córki, prorokujące panny.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pozostaliśmy więcej dni, z Judei zszedł pewien prorok, imieniem Agabus.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przyszedł do nas, wziął pas Pawła, związał swoje ręce i nogi, oraz powiedział: Te słowa mówi Duch Święty: Męża, którego jest ten pas, tak zwiążą Żydzi w Jerozolimie i wydadzą go w ręce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usłyszeliśmy, prosiliśmy my, lecz także i miejscowi, by on nie wchodził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odpowiedział: Co czynicie, płacząc i łamiąc moje serce? Bowiem ja nie tylko zostanę związany, ale w Jerozolimie mam też chętnie umrzeć dla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nie dał się on przekonać, uspokoiliśmy się, mówiąc: Niech się dzieje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tych dniach, spakowaliśmy się i poszliśmy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razem z nami przyszli uczniowie z Cezarei, prowadząc pewnego Cypryjczyka, starego ucznia Mnazona, u którego mieliśmy zostać ugoszczeni.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pojawiliśmy w Jerozolimie, bracia przyjęli nas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Paweł wstąpił z nami do Jakóba, lecz także przybyli wszyscy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ich pozdrowił oraz w jednym czasie opowiedział wszystko, co Bóg uczynił przez jego służbę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usłyszeli, oddali chwałę Panu, lecz także mu powiedzieli: Widzisz bracie, jak jest wielka, jak niezliczona ilość tych, co uwierzyli wśród Żydów ale wszyscy są zwolennikami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tobie zostali poinformowani, że u pogan nauczasz wszystkich Żydów odstępstwa od Mojżesza, mówiąc, by nie obrzezywali dzieci oraz nie żyli według obyczajów.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co jest? Zapewne zejdzie się lud, kiedy usłyszą, że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co ci mówimy: Są wśród nas czterej mężowie, co mają względem siebie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przyjmij, oczyść się razem z nimi; ponieś koszty, aby ogolić sobie głowę a wszyscy się przekonają, że to, w czym zostali o tobie pouczeni jest niczym; ale, że przestrzegając Prawa, sam się posuwasz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do wierzących pogan myśmy rozstrzygnęli i ich zawiadomili, by żadnego takiego nakazu nie przestrzegali, tylko wystrzegali się ofiar dla wizerunków, krwi, uduszonego i 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przyjął tych mężów, a następnego dnia został oczyszczony i razem z nimi wszedł do Świątyni, oznajmiając wypełnienie dni oczyszczenia, aż do czasu, gdy za każdego z nich zostanie złożona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miało się wypełnić siedem dni, Żydzi z Azji zobaczyli go w Świątyni, wzburzyli cały tłum oraz narzucili na niego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Israelici, przychodźcie z pomocą! To jest człowiek, który wszystkich wszędzie naucza przeciw ludowi, Prawu oraz temu miejscu. Ale też Greków wprowadził do Świątyni oraz splugawił to święte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wcześniej się zdarzyło, że w mieście widzieli z nim Trofima Efezjańczyka, o którym uważali, że Paweł go wprowadził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zostało poruszone całe miasto i zrobiło się zbiegowisko ludu. Chwycili Pawła, wyciągnęli go na zewnątrz Świątyni oraz zaraz 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żądali by go zabić, poszła wiadomość do tysiącznika kohorty, że została wzburzona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natychmiast przyjął żołnierzy i setników i do nich zszedł; a oni jak zobaczyli tysiącznika oraz żołnierzy, 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tysiącznik się zbliżył, chwycił go i kazał go związać dwoma łańcuchami. Pytał się także kim jest oraz co mu się zdarzyło zrobić?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różni różnie coś wykrzykiwali w tłumie; zaś on, z powodu zamętu, nie mógł się dowiedzieć czegoś pewnego. Więc rozkazał, aby go prowadzić do kwatery.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był przed schodami, z powodu przemocy tłumu przydarzyło się, że był on niesiony przez żołnierzy.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towarzyszyła im rzesza ludu, wołając: Zgładź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Paweł, kiedy miał zostać wprowadzony do kwatery, mówi tysiącznikowi: Czy wolno mi coś powiedzieć do ciebie? A ten rzekł: Rozumiesz grecki?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 nie jesteś Egipcjaninem, który przed tymi dniami wzburzył i wyprowadził na pustkowie cztery tysiące mężów rozbójników?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Ja jestem człowiek żydowski, Tarsyjczyk z Cylicji, obywatel miasta nie bez znaczenia; ale proszę cię, pozwól mi coś powiedzieć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pozwolił, Paweł stanął na schodach i skinął ręką ludowi. Zaś gdy nastało wielkie milczenie, przemówił hebrajskim językiem, powiadając: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2024-05-10T05:13:19Z</dcterms:modified>
</cp:coreProperties>
</file>