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Festus, gdy wjechał do prowincji, po trzech dniach wszedł z Cezarei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pokazali mu się przedniejsi kapłani oraz pierwsi z Żydów i prosili go odnośnie Pawła,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go wezwał do Jerozolimy. Żądali w stosunku do niego łaski, aby zrobić zasadzkę i zabić go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Festus odpowiedział, że Paweł jest strzeżony w Cezarei, a on sam zamierza wyjść w pośpiechu.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ci, między wami – mówi, którzy są zdatni, jeśli jest coś niegodziwego w tym mężu, niech razem zejdą oraz go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spędził wśród nich nie więcej niż dziesięć dni, zszedł do Cezarei, usiadł nazajutrz na trybunie i rozkazał, by został przyprowadzony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on przybył, stanęli wokół niego Żydzi, co zeszli z Jerozolimy, kierując przeciwko Pawłowi liczne i ciężkie oskarżenia, których nie mogli dowieść.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przemawiał w swojej obronie: Nic nie uchybiłem ani względem Prawa Żydów, ani względem Świątyni, ani względem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Festus, chcąc Żydom ofiarować przychylność, odpowiedział Pawłowi, mówiąc: Chcesz wejść do Jerozolimy oraz tam zostać przede mną osądzony odnośnie tych spraw?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powiedział: Jestem postawiony przed trybuną cezara, gdzie należy mi być osądzonym. Żydom nie uczyniłem żadnej niesprawiedliwości, jak i ty słusznie oceniasz.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czynię niesprawiedliwość oraz dokonałem czegoś godnego śmierci, nie wymawiam się umrzeć. Ale jeśli nie istnieje nic z tych rzeczy, o które mnie oskarżają nikt im nie może mnie wydać; odwołuję się do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Festus rozmówił się z radą i odpowiedział: Odwołałeś się do cezara pójdziesz do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minęło kilka dni, przybyli do Cezarei: król Agryppa i Berynika życzliwie witać Festusa.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tam wiele dni, Festus przedstawił królowi sprawę wynikłą z powodu Pawła, mówiąc: Jest tu zostawiony przez Feliksa pewien mąż, więzień,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którego kiedy byłem w Jerozolimie stawili się przedniejsi kapłani oraz starsi żydowscy, żądając przeciwko niemu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ich obecności odpowiedziałem, że nie jest rzymskim zwyczajem wydać jakiegoś człowieka na skazanie, zanim oskarżony nie miałby przed sobą oskarżycieli, lecz także nie otrzymał okazji obrony co do oskarżenia.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się zeszli, nie spowodowałem żadnej zwłoki i nazajutrz zasiadłem na trybunie, rozkazując, by ten mąż został przyprowadzony.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oskarżyciele, stojąc obok niego, żadnego oskarżenia nie wnieśli z tych, których ja się spodziewałem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mieli wobec niego jakieś pytania odnośnie swoich zabobonów i odnośnie jakiegoś umarłego Jezusa, o którym Paweł twierdzi, że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 pytałem będąc w kłopocie odnośnie tych dociekań czy chciałby iść do Jerozolimy oraz tam być sądzony odnoście tych spraw.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Paweł się odwołał, by został on zachowany do decyzji Czcigodnego, rozkazałem go strzec aż do czasu, kiedy go wyślę do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Agryppa powiedział do Festusa: Sam także chciałbym usłyszeć tego człowieka. Jutro go usłyszysz mówi Festus.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nazajutrz, gdy z wielką okazałością przyszedł Agryppa i Berenika, oraz razem z tysiącznikami i starszyzną miasta weszli do miejsca przesłuchań Festus rozkazał, by został wprowadzony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Festus mówi: Królu Agryppo oraz wszyscy mężowie obecni razem z nami! Widzicie tego, z powodu którego całe mnóstwo Żydów zwróciło się do mnie w Jerozolimie i tutaj, wołając, że nie jest słuszne, by on żył dłużej.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zrozumiałem, że nie uczynił on nic godnego śmierci. A ponieważ sam odwołał się do Czcigodnego, postanowiłem go posłać.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mogę napisać panu czegoś o nim pewnego, dlatego wprowadziłem go najpierw przed was; a najbardziej przed ciebie, królu Agryppo, abym miał co napisać, gdy odbędzie się przesłuchanie.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wydaje mi się nierozumne, by wysyłając męża, nie wskazać przeciwko niemu oskarżenia.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2024-05-01T05:27:26Z</dcterms:modified>
</cp:coreProperties>
</file>