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zostało postanowione, abyśmy płynęli do Italii, przekazano Pawła oraz niektórych innych więźniów setnikowi imieniem Juliusz, z kohorty Czcigodnego.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wypłynęliśmy, wsiadłszy na adramytteński statek, mający płynąć wzdłuż Azji; a był z nami Arystarchus Macedończyk, Tesalonejczyk.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wpłynęliśmy do Sydonu, gdzie Juliusz uprzejmie się obszedł z Pawłem i pozwolił, by poszedł on do przyjaciół, aby uzyskać pieczę.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stamtąd wypłynęliśmy, podpłynęliśmy pod Cypr, gdyż wiatry były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przepłynięciu głębi naprzeciw Cylicji i Pamfilii, zeszliśmy do Myry 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setnik znalazł statek aleksandryjski, płynący do Italii i wsadził nas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 wielu dni, płynąc powoli, z trudem pojawiliśmy się naprzeciwko Knidos; a ponieważ wiatr nam nie pozwalał, podpłynęliśmy pod Kretę, naprzeciw Salmony.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trudem wzdłuż niej żeglując, przybyliśmy do pewnego miejsca, zwanego Piękne Porty, od którego blisko było miasto Lasaia.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minął dość duży czas, żeglowanie było już niebezpieczne, a także upłynął post, Paweł zachęcał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Mężowie, widzę, że to żeglowanie zamierza być ze szkodą, jak również wielką stratą nie tylko ładunku i okrętu, ale i naszych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setnik bardziej ufał zarządcy okrętu i sternikowi, niż mowie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ponieważ przystań była niedogodna do zimowania, większość ustaliła plan, aby stamtąd wypłynąć, przeprawić się do Feniksu i jakoś przezimować w przystani Krety zwróconej na południowy, i na północny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lekko zawiał wiatr południowy, spodziewając się dopiąć postanowienia, podnieśli żagle oraz płynęli wzdłuż, bliżej Krety.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niewielkim czasie uderzył z niej gwałtowny wiatr, zwany Euroklionem.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statek został porwany i nie mógł się oprzeć wiatrowi, puścili ster i byliśmy niesieni prądem.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podpłynąwszy pod pewną wysepkę, nazywaną Klauda, z trudem mieliśmy siłę by okazać się panującymi nad łodzią.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ją podniesiono, podpasując statek i posługując się wspomaganiem; ale równocześnie się obawiano, aby nie wpaść na Sytrę. Tak płynęli, po rozluźnieniu osprzętu okrętowego.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byliśmy gwałtownie gnani przez wiatr, nazajutrz ludzie spowodowali wyrzucenie ładunku.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trzeciego dnia własnoręcznie wyrzucili wyposażenie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ani słońce, ani gwiazdy nie pokazały się przez wiele dni, lecz napierała niemała wichura, w końcu została zabrana cała nadzieja naszego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Przytrafił się jeszcze wielki brak żywności. Wtedy Paweł stanął w ich środku i powiedział: Zaprawdę, mężowie, trzeba było mnie posłuchać i nie wypływać z Krety, lecz uniknąć tej klęski i starty.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zachęcam was, aby być dobrej myśli; bo pośród was nie będzie utraty żadnej osoby tylko strata 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tej nocy stanął przy mnie anioł Boga, którego jestem oraz któremu służę,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bój się Pawle; ty musisz stanąć przed cesarzem, więc oto Bóg darował ci wszystkich, co razem z tobą płyną.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bądźcie dobrej myśli, mężowie, gdyż wierzę Bogu, że tak będzie; w zgodzie z rozwojem wydarzeń, który mi został zapowiedziany.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potrzeba nam, abyśmy byli wyrzuceni na pewną wyspę.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nadeszła czternasta noc i byliśmy noszeni na Adriatyku w różne strony, około środka nocy marynarze się domyślili, że zbliża się do nich jakaś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spuścili sondę i dowiedzieli się o dwudziestu sążniach wody pod łodzią; a gdy niedaleko odpłynęli i znowu spuścili sondę, odkryli sążni piętnaście.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bojąc się, aby nie wpaść na miejsca skaliste, z rufy rzucili cztery kotwice i błagali, aby pojawił się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marynarze pragnęli uciec z okrętu, więc zsunęli do morza łódź pod pozorem, że od dziobu zamierzają spuszczać kotwice.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powiedział setnikowi oraz żołnierzom: Jeśli ci nie zostaną na statku, wy nie możecie zostać uratowani.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żołnierze odcięli liny łodzi i pozwolili się jej 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miał się pojawić dzień, Paweł zachęcał wszystkich aby przyjęli pokarm, mówiąc: Dzisiaj trwacie czternasty dzień, niczego nie przyjmując z pokarmu, oczekując i poszcząc.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zachęcam was, aby przyjąć pokarm, bo to jest ku waszemu ocaleniu. Gdyż żadnemu z was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powiedział wziął chleb, przed wszystkimi podziękował Bogu, połamał i zaczął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wszyscy stali się dobrej myśli i sami także przyjęli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osób na statku było dwieście siedemdziesiąt 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nasyceni pokarmem, uczynili statek lżejszym, wyrzucając zboże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stał się dzień, nie poznali tego kraju; ale zobaczyli jakąś zatokę mającą plażę, do której jeśli zdołają planowali przybić 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wyciągnęli kotwice i porzucili je na morzu; a równocześnie rozluźnili rzemienie steru, podnieśli żagiel na mniejszym maszcie i dmącym wiatrem przybijali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wpadli na miejsce znajdujące się między dwoma prądami i osadzili statek na mieliźnie. Więc dziób ugrzązł oraz trwał niezachwiany, a rufa była rozbijana na skutek potęgi fal.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powstał plan żołnierzy, by zabić więźniów; aby jakiś nie uciekł, wymykając się wpław.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setnik, chcąc bezpiecznie dostawić Pawła, pohamował ich od tego zamiaru, lecz także rozkazał tym, co umieli pływać, by rzucili się w dół oraz pierwsi wychodzili na brzeg.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pozostali ci oczywiście na deskach, zaś inni na jakichś częściach statku. I tak się stało, że wszyscy zostali uratowani na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2024-05-01T00:46:46Z</dcterms:modified>
</cp:coreProperties>
</file>